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0AA3" w14:textId="51EB63A4" w:rsidR="00387836" w:rsidRPr="003D79FB" w:rsidRDefault="0028661D" w:rsidP="00BD36E8">
      <w:pPr>
        <w:tabs>
          <w:tab w:val="left" w:pos="1340"/>
        </w:tabs>
        <w:jc w:val="center"/>
        <w:rPr>
          <w:rFonts w:ascii="ＭＳ Ｐゴシック" w:eastAsia="ＭＳ Ｐゴシック" w:hAnsi="ＭＳ Ｐゴシック" w:cstheme="majorHAnsi"/>
          <w:b/>
          <w:color w:val="000000" w:themeColor="text1"/>
        </w:rPr>
      </w:pPr>
      <w:bookmarkStart w:id="0" w:name="_Hlk493063442"/>
      <w:bookmarkStart w:id="1" w:name="_Toc283395488"/>
      <w:r>
        <w:rPr>
          <w:rFonts w:ascii="ＭＳ Ｐゴシック" w:eastAsia="ＭＳ Ｐゴシック" w:hAnsi="ＭＳ Ｐゴシック" w:cstheme="majorHAnsi" w:hint="eastAsia"/>
          <w:b/>
          <w:color w:val="000000" w:themeColor="text1"/>
          <w:sz w:val="24"/>
        </w:rPr>
        <w:t>Internship Information</w:t>
      </w:r>
      <w:r w:rsidR="00983557">
        <w:rPr>
          <w:rFonts w:ascii="ＭＳ Ｐゴシック" w:eastAsia="ＭＳ Ｐゴシック" w:hAnsi="ＭＳ Ｐゴシック" w:cstheme="majorHAnsi"/>
          <w:b/>
          <w:color w:val="000000" w:themeColor="text1"/>
          <w:sz w:val="24"/>
        </w:rPr>
        <w:t xml:space="preserve"> </w:t>
      </w:r>
      <w:r w:rsidR="00983557">
        <w:rPr>
          <w:rFonts w:ascii="ＭＳ Ｐゴシック" w:eastAsia="ＭＳ Ｐゴシック" w:hAnsi="ＭＳ Ｐゴシック" w:cstheme="majorHAnsi" w:hint="eastAsia"/>
          <w:b/>
          <w:color w:val="000000" w:themeColor="text1"/>
          <w:sz w:val="24"/>
        </w:rPr>
        <w:t>(</w:t>
      </w:r>
      <w:r w:rsidR="00983557">
        <w:rPr>
          <w:rFonts w:ascii="ＭＳ Ｐゴシック" w:eastAsia="ＭＳ Ｐゴシック" w:hAnsi="ＭＳ Ｐゴシック" w:cstheme="majorHAnsi"/>
          <w:b/>
          <w:color w:val="000000" w:themeColor="text1"/>
          <w:sz w:val="24"/>
        </w:rPr>
        <w:t>for Road Asset Management trainees)</w:t>
      </w:r>
    </w:p>
    <w:p w14:paraId="5E8AD113" w14:textId="75F2401A" w:rsidR="001A164E" w:rsidRDefault="003D79FB" w:rsidP="003D79FB">
      <w:pPr>
        <w:tabs>
          <w:tab w:val="center" w:pos="4252"/>
        </w:tabs>
        <w:wordWrap w:val="0"/>
        <w:jc w:val="right"/>
        <w:outlineLvl w:val="0"/>
        <w:rPr>
          <w:rFonts w:ascii="ＭＳ Ｐゴシック" w:eastAsia="ＭＳ Ｐゴシック" w:hAnsi="ＭＳ Ｐゴシック" w:cstheme="majorHAnsi"/>
          <w:color w:val="000000" w:themeColor="text1"/>
        </w:rPr>
      </w:pPr>
      <w:r>
        <w:rPr>
          <w:rFonts w:ascii="ＭＳ Ｐゴシック" w:eastAsia="ＭＳ Ｐゴシック" w:hAnsi="ＭＳ Ｐゴシック" w:cstheme="majorHAnsi" w:hint="eastAsia"/>
          <w:color w:val="000000" w:themeColor="text1"/>
        </w:rPr>
        <w:t xml:space="preserve">　</w:t>
      </w:r>
      <w:r w:rsidR="00630659">
        <w:rPr>
          <w:rFonts w:ascii="ＭＳ Ｐゴシック" w:eastAsia="ＭＳ Ｐゴシック" w:hAnsi="ＭＳ Ｐゴシック" w:cstheme="majorHAnsi"/>
          <w:color w:val="000000" w:themeColor="text1"/>
        </w:rPr>
        <w:t>Submission Date</w:t>
      </w:r>
      <w:r w:rsidR="00BD0396">
        <w:rPr>
          <w:rFonts w:ascii="ＭＳ Ｐゴシック" w:eastAsia="ＭＳ Ｐゴシック" w:hAnsi="ＭＳ Ｐゴシック" w:cstheme="majorHAnsi" w:hint="eastAsia"/>
          <w:color w:val="000000" w:themeColor="text1"/>
        </w:rPr>
        <w:t>(提出日)</w:t>
      </w:r>
      <w:r w:rsidR="00630659">
        <w:rPr>
          <w:rFonts w:ascii="ＭＳ Ｐゴシック" w:eastAsia="ＭＳ Ｐゴシック" w:hAnsi="ＭＳ Ｐゴシック" w:cstheme="majorHAnsi"/>
          <w:color w:val="000000" w:themeColor="text1"/>
        </w:rPr>
        <w:t>: xx Ma</w:t>
      </w:r>
      <w:r w:rsidR="00B34AE2">
        <w:rPr>
          <w:rFonts w:ascii="ＭＳ Ｐゴシック" w:eastAsia="ＭＳ Ｐゴシック" w:hAnsi="ＭＳ Ｐゴシック" w:cstheme="majorHAnsi"/>
          <w:color w:val="000000" w:themeColor="text1"/>
        </w:rPr>
        <w:t>rch</w:t>
      </w:r>
      <w:r w:rsidR="00630659">
        <w:rPr>
          <w:rFonts w:ascii="ＭＳ Ｐゴシック" w:eastAsia="ＭＳ Ｐゴシック" w:hAnsi="ＭＳ Ｐゴシック" w:cstheme="majorHAnsi"/>
          <w:color w:val="000000" w:themeColor="text1"/>
        </w:rPr>
        <w:t xml:space="preserve"> 20</w:t>
      </w:r>
      <w:r w:rsidR="00B34AE2">
        <w:rPr>
          <w:rFonts w:ascii="ＭＳ Ｐゴシック" w:eastAsia="ＭＳ Ｐゴシック" w:hAnsi="ＭＳ Ｐゴシック" w:cstheme="majorHAnsi"/>
          <w:color w:val="000000" w:themeColor="text1"/>
        </w:rPr>
        <w:t>20</w:t>
      </w:r>
    </w:p>
    <w:p w14:paraId="69922C2A" w14:textId="77777777" w:rsidR="00936FBD" w:rsidRDefault="00936FBD" w:rsidP="00936FBD">
      <w:pPr>
        <w:tabs>
          <w:tab w:val="center" w:pos="4252"/>
        </w:tabs>
        <w:jc w:val="right"/>
        <w:outlineLvl w:val="0"/>
        <w:rPr>
          <w:rFonts w:ascii="ＭＳ Ｐゴシック" w:eastAsia="ＭＳ Ｐゴシック" w:hAnsi="ＭＳ Ｐゴシック" w:cstheme="majorHAnsi"/>
          <w:color w:val="000000" w:themeColor="text1"/>
        </w:rPr>
      </w:pPr>
      <w:bookmarkStart w:id="2" w:name="_GoBack"/>
      <w:bookmarkEnd w:id="2"/>
    </w:p>
    <w:p w14:paraId="4EF897AD" w14:textId="65BE1613" w:rsidR="00BD0396" w:rsidRPr="00BD0396" w:rsidRDefault="00BD0396" w:rsidP="00BD0396">
      <w:pPr>
        <w:tabs>
          <w:tab w:val="center" w:pos="4252"/>
        </w:tabs>
        <w:jc w:val="left"/>
        <w:outlineLvl w:val="0"/>
        <w:rPr>
          <w:rFonts w:ascii="ＭＳ Ｐゴシック" w:eastAsia="ＭＳ Ｐゴシック" w:hAnsi="ＭＳ Ｐゴシック" w:cstheme="majorHAnsi"/>
          <w:color w:val="000000" w:themeColor="text1"/>
        </w:rPr>
      </w:pPr>
      <w:r>
        <w:rPr>
          <w:rFonts w:ascii="ＭＳ Ｐゴシック" w:eastAsia="ＭＳ Ｐゴシック" w:hAnsi="ＭＳ Ｐゴシック" w:cstheme="majorHAnsi" w:hint="eastAsia"/>
          <w:color w:val="000000" w:themeColor="text1"/>
        </w:rPr>
        <w:t>Please fill in the following form in English. (可能な限り、英語でご記入ください。)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57"/>
        <w:gridCol w:w="2678"/>
        <w:gridCol w:w="1680"/>
        <w:gridCol w:w="5074"/>
      </w:tblGrid>
      <w:tr w:rsidR="007E751E" w:rsidRPr="00A44853" w14:paraId="6E6281DA" w14:textId="77777777" w:rsidTr="00645673">
        <w:tc>
          <w:tcPr>
            <w:tcW w:w="9889" w:type="dxa"/>
            <w:gridSpan w:val="4"/>
          </w:tcPr>
          <w:p w14:paraId="0E83B925" w14:textId="64FFDBE7" w:rsidR="001A164E" w:rsidRPr="00A44853" w:rsidRDefault="001A164E" w:rsidP="00FE37DC">
            <w:pPr>
              <w:pStyle w:val="a3"/>
              <w:numPr>
                <w:ilvl w:val="0"/>
                <w:numId w:val="7"/>
              </w:numPr>
              <w:tabs>
                <w:tab w:val="center" w:pos="4252"/>
              </w:tabs>
              <w:rPr>
                <w:rFonts w:ascii="ＭＳ Ｐゴシック" w:hAnsi="ＭＳ Ｐゴシック" w:cstheme="majorHAnsi"/>
                <w:b/>
                <w:color w:val="000000" w:themeColor="text1"/>
              </w:rPr>
            </w:pPr>
            <w:r w:rsidRPr="00A44853">
              <w:rPr>
                <w:rFonts w:ascii="ＭＳ Ｐゴシック" w:hAnsi="ＭＳ Ｐゴシック" w:cstheme="majorHAnsi"/>
                <w:b/>
                <w:color w:val="000000" w:themeColor="text1"/>
              </w:rPr>
              <w:t>Basic Information of Host Company</w:t>
            </w:r>
            <w:r w:rsidR="002B62EC">
              <w:rPr>
                <w:rFonts w:ascii="ＭＳ Ｐゴシック" w:hAnsi="ＭＳ Ｐゴシック" w:cstheme="majorHAnsi" w:hint="eastAsia"/>
                <w:b/>
                <w:color w:val="000000" w:themeColor="text1"/>
              </w:rPr>
              <w:t xml:space="preserve"> (</w:t>
            </w:r>
            <w:r w:rsidR="002B62EC" w:rsidRPr="00A44853">
              <w:rPr>
                <w:rFonts w:ascii="ＭＳ Ｐゴシック" w:hAnsi="ＭＳ Ｐゴシック" w:cstheme="majorHAnsi" w:hint="eastAsia"/>
                <w:b/>
                <w:color w:val="000000" w:themeColor="text1"/>
              </w:rPr>
              <w:t>企業基本情報</w:t>
            </w:r>
            <w:r w:rsidR="002B62EC">
              <w:rPr>
                <w:rFonts w:ascii="ＭＳ Ｐゴシック" w:hAnsi="ＭＳ Ｐゴシック" w:cstheme="majorHAnsi" w:hint="eastAsia"/>
                <w:b/>
                <w:color w:val="000000" w:themeColor="text1"/>
              </w:rPr>
              <w:t>)</w:t>
            </w:r>
          </w:p>
        </w:tc>
      </w:tr>
      <w:tr w:rsidR="006805E0" w:rsidRPr="00A44853" w14:paraId="5BC9E6EC" w14:textId="77777777" w:rsidTr="002D11D1">
        <w:tc>
          <w:tcPr>
            <w:tcW w:w="457" w:type="dxa"/>
          </w:tcPr>
          <w:p w14:paraId="541C77FD" w14:textId="77777777" w:rsidR="006805E0" w:rsidRPr="00A44853" w:rsidRDefault="006805E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1</w:t>
            </w:r>
          </w:p>
        </w:tc>
        <w:tc>
          <w:tcPr>
            <w:tcW w:w="2678" w:type="dxa"/>
          </w:tcPr>
          <w:p w14:paraId="5CCC5CE7" w14:textId="77B4809F" w:rsidR="006805E0" w:rsidRPr="003500E3" w:rsidRDefault="006805E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6F0F9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Name of company</w:t>
            </w:r>
            <w:r w:rsidR="002B62EC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（企業名）</w:t>
            </w:r>
          </w:p>
        </w:tc>
        <w:tc>
          <w:tcPr>
            <w:tcW w:w="6754" w:type="dxa"/>
            <w:gridSpan w:val="2"/>
          </w:tcPr>
          <w:p w14:paraId="6AA87629" w14:textId="77777777" w:rsidR="006805E0" w:rsidRPr="00806B9B" w:rsidRDefault="006805E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6805E0" w:rsidRPr="00A44853" w14:paraId="09E0BBD1" w14:textId="77777777" w:rsidTr="003818BA">
        <w:tc>
          <w:tcPr>
            <w:tcW w:w="457" w:type="dxa"/>
          </w:tcPr>
          <w:p w14:paraId="6BACD861" w14:textId="77777777" w:rsidR="006805E0" w:rsidRPr="00A44853" w:rsidRDefault="006805E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2</w:t>
            </w:r>
          </w:p>
        </w:tc>
        <w:tc>
          <w:tcPr>
            <w:tcW w:w="2678" w:type="dxa"/>
          </w:tcPr>
          <w:p w14:paraId="19156C5A" w14:textId="3543D43B" w:rsidR="001D4A96" w:rsidRDefault="00BD0396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28661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Company</w:t>
            </w:r>
            <w:r w:rsidR="001F6065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’</w:t>
            </w:r>
            <w:r w:rsidRPr="0028661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s</w:t>
            </w:r>
            <w:r w:rsidR="001F6065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website</w:t>
            </w:r>
            <w:r w:rsidRPr="0028661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URL</w:t>
            </w:r>
          </w:p>
          <w:p w14:paraId="551006EC" w14:textId="48673518" w:rsidR="006805E0" w:rsidRPr="002B62EC" w:rsidRDefault="001D4A96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</w:t>
            </w:r>
            <w:r w:rsidR="002B62EC" w:rsidRPr="00E766F9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ホームページアドレス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）</w:t>
            </w:r>
          </w:p>
        </w:tc>
        <w:tc>
          <w:tcPr>
            <w:tcW w:w="6754" w:type="dxa"/>
            <w:gridSpan w:val="2"/>
          </w:tcPr>
          <w:p w14:paraId="3DB95438" w14:textId="77777777" w:rsidR="006805E0" w:rsidRPr="003500E3" w:rsidRDefault="006805E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6805E0" w:rsidRPr="00A44853" w14:paraId="391361B5" w14:textId="77777777" w:rsidTr="00447437">
        <w:tc>
          <w:tcPr>
            <w:tcW w:w="457" w:type="dxa"/>
          </w:tcPr>
          <w:p w14:paraId="0D9201BE" w14:textId="77777777" w:rsidR="006805E0" w:rsidRPr="00A44853" w:rsidRDefault="006805E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3</w:t>
            </w:r>
          </w:p>
        </w:tc>
        <w:tc>
          <w:tcPr>
            <w:tcW w:w="2678" w:type="dxa"/>
          </w:tcPr>
          <w:p w14:paraId="7E765413" w14:textId="77777777" w:rsidR="006805E0" w:rsidRDefault="006805E0" w:rsidP="00BD36E8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6F0F9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Name of person in charge</w:t>
            </w:r>
          </w:p>
          <w:p w14:paraId="47AC1D48" w14:textId="369242C6" w:rsidR="002B62EC" w:rsidRPr="003500E3" w:rsidRDefault="002B62EC" w:rsidP="00BD36E8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（担当者名）</w:t>
            </w:r>
          </w:p>
        </w:tc>
        <w:tc>
          <w:tcPr>
            <w:tcW w:w="6754" w:type="dxa"/>
            <w:gridSpan w:val="2"/>
          </w:tcPr>
          <w:p w14:paraId="72080777" w14:textId="77777777" w:rsidR="006805E0" w:rsidRPr="00806B9B" w:rsidRDefault="006805E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7E751E" w:rsidRPr="00A44853" w14:paraId="7DD3D35A" w14:textId="77777777" w:rsidTr="00BD36E8">
        <w:tc>
          <w:tcPr>
            <w:tcW w:w="457" w:type="dxa"/>
            <w:vMerge w:val="restart"/>
          </w:tcPr>
          <w:p w14:paraId="379831CC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4</w:t>
            </w:r>
          </w:p>
        </w:tc>
        <w:tc>
          <w:tcPr>
            <w:tcW w:w="2678" w:type="dxa"/>
            <w:vMerge w:val="restart"/>
          </w:tcPr>
          <w:p w14:paraId="7E732936" w14:textId="7DF845B0" w:rsidR="0068185A" w:rsidRDefault="0068185A" w:rsidP="0068185A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6F0F9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Division</w:t>
            </w:r>
            <w:r w:rsidR="0015545E" w:rsidRPr="006F0F9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and </w:t>
            </w:r>
            <w:r w:rsidR="0015545E" w:rsidRPr="006F0F9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c</w:t>
            </w:r>
            <w:r w:rsidR="0015545E" w:rsidRPr="003500E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ontact </w:t>
            </w:r>
            <w:r w:rsidR="0015545E" w:rsidRPr="003500E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a</w:t>
            </w:r>
            <w:r w:rsidRPr="003500E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ddress of</w:t>
            </w:r>
            <w:r w:rsidRPr="00806B9B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</w:t>
            </w:r>
            <w:r w:rsidR="0015545E" w:rsidRPr="00806B9B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a</w:t>
            </w:r>
            <w:r w:rsidR="0015545E" w:rsidRPr="00B2293E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bove </w:t>
            </w:r>
            <w:r w:rsidR="0015545E" w:rsidRPr="00B2293E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p</w:t>
            </w:r>
            <w:r w:rsidR="00BD36E8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erson</w:t>
            </w:r>
          </w:p>
          <w:p w14:paraId="5AD3C479" w14:textId="46301407" w:rsidR="002B62EC" w:rsidRPr="00E766F9" w:rsidRDefault="002B62EC" w:rsidP="002B62E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</w:t>
            </w:r>
            <w:r w:rsidRPr="00E766F9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担当者所属および連絡先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）</w:t>
            </w:r>
          </w:p>
          <w:p w14:paraId="5B0738F2" w14:textId="3F207275" w:rsidR="002B62EC" w:rsidRPr="002B62EC" w:rsidRDefault="002B62EC" w:rsidP="0068185A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  <w:p w14:paraId="2300FF98" w14:textId="77777777" w:rsidR="0068185A" w:rsidRPr="006333CE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1680" w:type="dxa"/>
          </w:tcPr>
          <w:p w14:paraId="785A312C" w14:textId="51253F45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Division</w:t>
            </w:r>
            <w:r w:rsidR="002B62EC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（所属）</w:t>
            </w:r>
          </w:p>
        </w:tc>
        <w:tc>
          <w:tcPr>
            <w:tcW w:w="5074" w:type="dxa"/>
          </w:tcPr>
          <w:p w14:paraId="371D65B6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7E751E" w:rsidRPr="00A44853" w14:paraId="36D510FA" w14:textId="77777777" w:rsidTr="00BD36E8">
        <w:tc>
          <w:tcPr>
            <w:tcW w:w="457" w:type="dxa"/>
            <w:vMerge/>
          </w:tcPr>
          <w:p w14:paraId="4260148A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678" w:type="dxa"/>
            <w:vMerge/>
          </w:tcPr>
          <w:p w14:paraId="7B00BAE3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1680" w:type="dxa"/>
          </w:tcPr>
          <w:p w14:paraId="660E7E9D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TEL</w:t>
            </w:r>
          </w:p>
        </w:tc>
        <w:tc>
          <w:tcPr>
            <w:tcW w:w="5074" w:type="dxa"/>
          </w:tcPr>
          <w:p w14:paraId="551C3975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7E751E" w:rsidRPr="00A44853" w14:paraId="49A2FA6D" w14:textId="77777777" w:rsidTr="00BD36E8">
        <w:tc>
          <w:tcPr>
            <w:tcW w:w="457" w:type="dxa"/>
            <w:vMerge/>
          </w:tcPr>
          <w:p w14:paraId="26F907A3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678" w:type="dxa"/>
            <w:vMerge/>
          </w:tcPr>
          <w:p w14:paraId="3AA6B043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1680" w:type="dxa"/>
          </w:tcPr>
          <w:p w14:paraId="27C4CF16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FAX</w:t>
            </w:r>
          </w:p>
        </w:tc>
        <w:tc>
          <w:tcPr>
            <w:tcW w:w="5074" w:type="dxa"/>
          </w:tcPr>
          <w:p w14:paraId="4449432D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7E751E" w:rsidRPr="00A44853" w14:paraId="5F6B9826" w14:textId="77777777" w:rsidTr="00BD36E8">
        <w:tc>
          <w:tcPr>
            <w:tcW w:w="457" w:type="dxa"/>
            <w:vMerge/>
          </w:tcPr>
          <w:p w14:paraId="0C6E02B7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678" w:type="dxa"/>
            <w:vMerge/>
          </w:tcPr>
          <w:p w14:paraId="736AD528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1680" w:type="dxa"/>
          </w:tcPr>
          <w:p w14:paraId="648065F3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E-mail</w:t>
            </w:r>
          </w:p>
        </w:tc>
        <w:tc>
          <w:tcPr>
            <w:tcW w:w="5074" w:type="dxa"/>
          </w:tcPr>
          <w:p w14:paraId="2CD41663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7E751E" w:rsidRPr="00A44853" w14:paraId="7C447CA0" w14:textId="77777777" w:rsidTr="00BD36E8">
        <w:tc>
          <w:tcPr>
            <w:tcW w:w="457" w:type="dxa"/>
            <w:vMerge/>
          </w:tcPr>
          <w:p w14:paraId="3DB8CEE2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678" w:type="dxa"/>
            <w:vMerge/>
          </w:tcPr>
          <w:p w14:paraId="75E58F36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1680" w:type="dxa"/>
          </w:tcPr>
          <w:p w14:paraId="02B40607" w14:textId="59EAE166" w:rsidR="0068185A" w:rsidRPr="00A44853" w:rsidRDefault="00BD36E8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Address</w:t>
            </w:r>
            <w:r w:rsidR="001D4A96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（住所）</w:t>
            </w:r>
          </w:p>
        </w:tc>
        <w:tc>
          <w:tcPr>
            <w:tcW w:w="5074" w:type="dxa"/>
          </w:tcPr>
          <w:p w14:paraId="4F57F450" w14:textId="77777777" w:rsidR="0068185A" w:rsidRPr="00A44853" w:rsidRDefault="0068185A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6805E0" w:rsidRPr="00A44853" w14:paraId="2BE48B77" w14:textId="77777777" w:rsidTr="009E03A2">
        <w:trPr>
          <w:trHeight w:val="814"/>
        </w:trPr>
        <w:tc>
          <w:tcPr>
            <w:tcW w:w="457" w:type="dxa"/>
          </w:tcPr>
          <w:p w14:paraId="4F54F219" w14:textId="77777777" w:rsidR="006805E0" w:rsidRPr="00A44853" w:rsidRDefault="006805E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5</w:t>
            </w:r>
          </w:p>
        </w:tc>
        <w:tc>
          <w:tcPr>
            <w:tcW w:w="2678" w:type="dxa"/>
          </w:tcPr>
          <w:p w14:paraId="08D87789" w14:textId="631FBD02" w:rsidR="006805E0" w:rsidRPr="006F0F9D" w:rsidRDefault="006805E0" w:rsidP="003B609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E766F9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Type of </w:t>
            </w:r>
            <w:r w:rsidRPr="006F0F9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b</w:t>
            </w: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usiness</w:t>
            </w:r>
            <w:r w:rsidR="002B62EC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br/>
              <w:t>（</w:t>
            </w:r>
            <w:r w:rsidR="003B609A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業種</w:t>
            </w:r>
            <w:r w:rsidR="00BD0396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）</w:t>
            </w:r>
          </w:p>
        </w:tc>
        <w:tc>
          <w:tcPr>
            <w:tcW w:w="6754" w:type="dxa"/>
            <w:gridSpan w:val="2"/>
          </w:tcPr>
          <w:p w14:paraId="70C0B4CA" w14:textId="77777777" w:rsidR="006805E0" w:rsidRPr="003500E3" w:rsidRDefault="006805E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</w:tbl>
    <w:p w14:paraId="02B5E459" w14:textId="1B3438B0" w:rsidR="0068185A" w:rsidRDefault="007F73AC" w:rsidP="001A164E">
      <w:pPr>
        <w:tabs>
          <w:tab w:val="center" w:pos="4252"/>
        </w:tabs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</w:pPr>
      <w:r w:rsidRPr="00A44853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 xml:space="preserve">[   ]:　</w:t>
      </w:r>
      <w:r w:rsidRPr="00E766F9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Insert “✓” in the box.</w:t>
      </w:r>
    </w:p>
    <w:p w14:paraId="3D6F7B4C" w14:textId="50D58FBB" w:rsidR="00A07AD2" w:rsidRPr="007D365D" w:rsidRDefault="00A07AD2" w:rsidP="001A164E">
      <w:pPr>
        <w:tabs>
          <w:tab w:val="center" w:pos="4252"/>
        </w:tabs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</w:pPr>
    </w:p>
    <w:p w14:paraId="1705E5AE" w14:textId="77777777" w:rsidR="005B24E9" w:rsidRDefault="005B24E9">
      <w:pPr>
        <w:widowControl/>
        <w:jc w:val="left"/>
        <w:rPr>
          <w:rFonts w:ascii="ＭＳ Ｐゴシック" w:eastAsia="ＭＳ Ｐゴシック" w:hAnsi="ＭＳ Ｐゴシック" w:cstheme="majorHAnsi"/>
          <w:color w:val="000000" w:themeColor="text1"/>
        </w:rPr>
      </w:pPr>
      <w:r>
        <w:rPr>
          <w:rFonts w:ascii="ＭＳ Ｐゴシック" w:eastAsia="ＭＳ Ｐゴシック" w:hAnsi="ＭＳ Ｐゴシック" w:cstheme="majorHAnsi"/>
          <w:color w:val="000000" w:themeColor="text1"/>
        </w:rPr>
        <w:br w:type="page"/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92"/>
        <w:gridCol w:w="2722"/>
        <w:gridCol w:w="1672"/>
        <w:gridCol w:w="5103"/>
      </w:tblGrid>
      <w:tr w:rsidR="007E751E" w:rsidRPr="00A44853" w14:paraId="41F0A63B" w14:textId="77777777" w:rsidTr="00E04A44">
        <w:tc>
          <w:tcPr>
            <w:tcW w:w="9889" w:type="dxa"/>
            <w:gridSpan w:val="4"/>
          </w:tcPr>
          <w:p w14:paraId="01840CEE" w14:textId="73CE45BC" w:rsidR="003328AD" w:rsidRPr="0085643D" w:rsidRDefault="003328AD" w:rsidP="00FE37DC">
            <w:pPr>
              <w:pStyle w:val="a3"/>
              <w:numPr>
                <w:ilvl w:val="0"/>
                <w:numId w:val="7"/>
              </w:numPr>
              <w:tabs>
                <w:tab w:val="center" w:pos="4252"/>
              </w:tabs>
              <w:rPr>
                <w:rFonts w:ascii="ＭＳ Ｐゴシック" w:hAnsi="ＭＳ Ｐゴシック" w:cstheme="majorHAnsi"/>
                <w:b/>
                <w:color w:val="000000" w:themeColor="text1"/>
              </w:rPr>
            </w:pPr>
            <w:r w:rsidRPr="0085643D">
              <w:rPr>
                <w:rFonts w:ascii="ＭＳ Ｐゴシック" w:hAnsi="ＭＳ Ｐゴシック" w:cstheme="majorHAnsi" w:hint="eastAsia"/>
                <w:b/>
                <w:color w:val="000000" w:themeColor="text1"/>
              </w:rPr>
              <w:lastRenderedPageBreak/>
              <w:t xml:space="preserve">Information of </w:t>
            </w:r>
            <w:r w:rsidR="00183BC1" w:rsidRPr="0085643D">
              <w:rPr>
                <w:rFonts w:ascii="ＭＳ Ｐゴシック" w:hAnsi="ＭＳ Ｐゴシック" w:cstheme="majorHAnsi" w:hint="eastAsia"/>
                <w:b/>
                <w:color w:val="000000" w:themeColor="text1"/>
              </w:rPr>
              <w:t>Industrial Training</w:t>
            </w:r>
            <w:r w:rsidR="002B62EC" w:rsidRPr="0085643D">
              <w:rPr>
                <w:rFonts w:ascii="ＭＳ Ｐゴシック" w:hAnsi="ＭＳ Ｐゴシック" w:cstheme="majorHAnsi" w:hint="eastAsia"/>
                <w:b/>
                <w:color w:val="000000" w:themeColor="text1"/>
              </w:rPr>
              <w:t xml:space="preserve">　（実習実施に関する情報）</w:t>
            </w:r>
          </w:p>
        </w:tc>
      </w:tr>
      <w:tr w:rsidR="007E751E" w:rsidRPr="00A44853" w14:paraId="6D74534C" w14:textId="77777777" w:rsidTr="00936FBD">
        <w:tc>
          <w:tcPr>
            <w:tcW w:w="392" w:type="dxa"/>
            <w:vMerge w:val="restart"/>
          </w:tcPr>
          <w:p w14:paraId="4825FFDF" w14:textId="77777777" w:rsidR="003328AD" w:rsidRPr="0085643D" w:rsidRDefault="003328AD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1</w:t>
            </w:r>
          </w:p>
        </w:tc>
        <w:tc>
          <w:tcPr>
            <w:tcW w:w="2722" w:type="dxa"/>
            <w:vMerge w:val="restart"/>
          </w:tcPr>
          <w:p w14:paraId="5045C42C" w14:textId="0211093A" w:rsidR="003328AD" w:rsidRPr="0085643D" w:rsidRDefault="003328AD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Place and Division of </w:t>
            </w:r>
            <w:r w:rsidR="00183BC1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Industrial Training</w:t>
            </w:r>
            <w:r w:rsidR="002B62EC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br/>
              <w:t>（実習実施場所）</w:t>
            </w:r>
          </w:p>
        </w:tc>
        <w:tc>
          <w:tcPr>
            <w:tcW w:w="1672" w:type="dxa"/>
          </w:tcPr>
          <w:p w14:paraId="1F83B303" w14:textId="38338DBD" w:rsidR="003328AD" w:rsidRPr="0085643D" w:rsidRDefault="003328AD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Division</w:t>
            </w:r>
            <w:r w:rsidR="002B62EC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（部署）</w:t>
            </w:r>
          </w:p>
        </w:tc>
        <w:tc>
          <w:tcPr>
            <w:tcW w:w="5103" w:type="dxa"/>
          </w:tcPr>
          <w:p w14:paraId="1A774A91" w14:textId="66C087D7" w:rsidR="003328AD" w:rsidRPr="0085643D" w:rsidRDefault="003328AD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7E751E" w:rsidRPr="00A44853" w14:paraId="46F9128B" w14:textId="77777777" w:rsidTr="00936FBD">
        <w:trPr>
          <w:trHeight w:val="704"/>
        </w:trPr>
        <w:tc>
          <w:tcPr>
            <w:tcW w:w="392" w:type="dxa"/>
            <w:vMerge/>
          </w:tcPr>
          <w:p w14:paraId="22AC7469" w14:textId="77777777" w:rsidR="003328AD" w:rsidRPr="0085643D" w:rsidRDefault="003328AD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722" w:type="dxa"/>
            <w:vMerge/>
          </w:tcPr>
          <w:p w14:paraId="4CFAA5E7" w14:textId="77777777" w:rsidR="003328AD" w:rsidRPr="0085643D" w:rsidRDefault="003328AD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1672" w:type="dxa"/>
          </w:tcPr>
          <w:p w14:paraId="46BB6CE1" w14:textId="6BF4FE60" w:rsidR="003328AD" w:rsidRPr="0085643D" w:rsidRDefault="003328AD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Address</w:t>
            </w:r>
            <w:r w:rsidR="002B62EC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（住所）</w:t>
            </w:r>
          </w:p>
        </w:tc>
        <w:tc>
          <w:tcPr>
            <w:tcW w:w="5103" w:type="dxa"/>
          </w:tcPr>
          <w:p w14:paraId="1F4CC50A" w14:textId="77777777" w:rsidR="003328AD" w:rsidRPr="0085643D" w:rsidRDefault="003328AD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  <w:p w14:paraId="5F2FC72E" w14:textId="77777777" w:rsidR="003328AD" w:rsidRPr="0085643D" w:rsidRDefault="003328AD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7E751E" w:rsidRPr="00A44853" w14:paraId="112987BF" w14:textId="77777777" w:rsidTr="00936FBD">
        <w:tc>
          <w:tcPr>
            <w:tcW w:w="392" w:type="dxa"/>
            <w:vMerge w:val="restart"/>
          </w:tcPr>
          <w:p w14:paraId="5C492860" w14:textId="77777777" w:rsidR="003328AD" w:rsidRPr="0085643D" w:rsidRDefault="003328AD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2</w:t>
            </w:r>
          </w:p>
        </w:tc>
        <w:tc>
          <w:tcPr>
            <w:tcW w:w="2722" w:type="dxa"/>
            <w:vMerge w:val="restart"/>
          </w:tcPr>
          <w:p w14:paraId="24D36CD9" w14:textId="77777777" w:rsidR="003328AD" w:rsidRPr="0085643D" w:rsidRDefault="00BD36E8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  <w:vertAlign w:val="superscript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Type of Industrial Training</w:t>
            </w: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  <w:vertAlign w:val="superscript"/>
              </w:rPr>
              <w:t xml:space="preserve"> </w:t>
            </w:r>
            <w:r w:rsidR="00113679" w:rsidRPr="0085643D">
              <w:rPr>
                <w:rFonts w:ascii="ＭＳ Ｐゴシック" w:eastAsia="ＭＳ Ｐゴシック" w:hAnsi="ＭＳ Ｐゴシック" w:cstheme="majorHAnsi"/>
                <w:color w:val="000000" w:themeColor="text1"/>
                <w:vertAlign w:val="superscript"/>
              </w:rPr>
              <w:t>1)</w:t>
            </w:r>
          </w:p>
          <w:p w14:paraId="5E038FCE" w14:textId="2801F520" w:rsidR="002B62EC" w:rsidRPr="0085643D" w:rsidRDefault="002B62EC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  <w:vertAlign w:val="superscript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（実習内容）</w:t>
            </w:r>
          </w:p>
          <w:p w14:paraId="4F7D2BAF" w14:textId="521F567B" w:rsidR="002B62EC" w:rsidRPr="0085643D" w:rsidRDefault="002B62EC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  <w:vertAlign w:val="superscript"/>
              </w:rPr>
            </w:pPr>
          </w:p>
        </w:tc>
        <w:tc>
          <w:tcPr>
            <w:tcW w:w="6775" w:type="dxa"/>
            <w:gridSpan w:val="2"/>
            <w:tcBorders>
              <w:bottom w:val="dotted" w:sz="4" w:space="0" w:color="auto"/>
            </w:tcBorders>
          </w:tcPr>
          <w:p w14:paraId="1001CA18" w14:textId="549A7C46" w:rsidR="003328AD" w:rsidRPr="0085643D" w:rsidRDefault="003328AD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[  ] A.</w:t>
            </w:r>
            <w:r w:rsidR="00BD36E8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</w:t>
            </w:r>
            <w:r w:rsidR="00913737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Experience of work </w:t>
            </w:r>
            <w:r w:rsidR="002B62EC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environment</w:t>
            </w:r>
            <w:r w:rsidR="002B62EC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（職場体験型）</w:t>
            </w:r>
          </w:p>
          <w:p w14:paraId="2FB2B550" w14:textId="174E1603" w:rsidR="003328AD" w:rsidRPr="0085643D" w:rsidRDefault="003328AD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[  ] B.</w:t>
            </w:r>
            <w:r w:rsidR="00BD36E8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</w:t>
            </w:r>
            <w:r w:rsidR="00913737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In-service work t</w:t>
            </w:r>
            <w:r w:rsidR="00BD36E8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raining</w:t>
            </w:r>
            <w:r w:rsidR="002B62EC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(実務訓練型)</w:t>
            </w:r>
          </w:p>
          <w:p w14:paraId="75E2998C" w14:textId="57F52A8A" w:rsidR="003328AD" w:rsidRPr="0085643D" w:rsidRDefault="003328AD" w:rsidP="00BD36E8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[  ] C.</w:t>
            </w:r>
            <w:r w:rsidR="00BD36E8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</w:t>
            </w:r>
            <w:r w:rsidR="00913737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Survey r</w:t>
            </w:r>
            <w:r w:rsidR="00BD36E8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esearch</w:t>
            </w:r>
            <w:r w:rsidR="002B62EC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　(調査研究型)</w:t>
            </w:r>
          </w:p>
        </w:tc>
      </w:tr>
      <w:tr w:rsidR="007E751E" w:rsidRPr="00A44853" w14:paraId="5EE89D28" w14:textId="77777777" w:rsidTr="00936FBD">
        <w:tc>
          <w:tcPr>
            <w:tcW w:w="392" w:type="dxa"/>
            <w:vMerge/>
          </w:tcPr>
          <w:p w14:paraId="014975D8" w14:textId="77777777" w:rsidR="003328AD" w:rsidRPr="0085643D" w:rsidRDefault="003328AD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722" w:type="dxa"/>
            <w:vMerge/>
          </w:tcPr>
          <w:p w14:paraId="7A3A8F92" w14:textId="77777777" w:rsidR="003328AD" w:rsidRPr="0085643D" w:rsidRDefault="003328AD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6775" w:type="dxa"/>
            <w:gridSpan w:val="2"/>
            <w:tcBorders>
              <w:top w:val="dotted" w:sz="4" w:space="0" w:color="auto"/>
            </w:tcBorders>
          </w:tcPr>
          <w:p w14:paraId="15898E93" w14:textId="0DFC6A78" w:rsidR="00E65785" w:rsidRPr="0085643D" w:rsidRDefault="003328AD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Content of Training</w:t>
            </w:r>
            <w:r w:rsidR="002B62EC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(具体的内容)</w:t>
            </w:r>
          </w:p>
          <w:p w14:paraId="24A55206" w14:textId="3AC79854" w:rsidR="00FC05C6" w:rsidRDefault="00FC05C6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  <w:p w14:paraId="1EF13524" w14:textId="77777777" w:rsidR="00570ECD" w:rsidRPr="0085643D" w:rsidRDefault="00570ECD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  <w:p w14:paraId="067C056B" w14:textId="1CBA3174" w:rsidR="00E65785" w:rsidRPr="0085643D" w:rsidRDefault="00E65785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DC2710" w:rsidRPr="00A44853" w14:paraId="38B32D9F" w14:textId="77777777" w:rsidTr="00936FBD">
        <w:trPr>
          <w:trHeight w:val="705"/>
        </w:trPr>
        <w:tc>
          <w:tcPr>
            <w:tcW w:w="392" w:type="dxa"/>
            <w:vMerge w:val="restart"/>
          </w:tcPr>
          <w:p w14:paraId="59C263EF" w14:textId="3D4F449C" w:rsidR="00DC2710" w:rsidRPr="0085643D" w:rsidRDefault="00DC2710" w:rsidP="00E157C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3</w:t>
            </w:r>
          </w:p>
        </w:tc>
        <w:tc>
          <w:tcPr>
            <w:tcW w:w="2722" w:type="dxa"/>
            <w:vMerge w:val="restart"/>
          </w:tcPr>
          <w:p w14:paraId="1180BF1D" w14:textId="77777777" w:rsidR="00DC2710" w:rsidRPr="0085643D" w:rsidRDefault="00DC2710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Number </w:t>
            </w: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to be Accepted</w:t>
            </w:r>
          </w:p>
          <w:p w14:paraId="1330759C" w14:textId="77777777" w:rsidR="00DC2710" w:rsidRPr="0085643D" w:rsidRDefault="00DC2710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(受入可能な学生の研究分野と人数)</w:t>
            </w:r>
          </w:p>
          <w:p w14:paraId="451C8C62" w14:textId="77777777" w:rsidR="00DC2710" w:rsidRPr="0085643D" w:rsidRDefault="00DC2710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6775" w:type="dxa"/>
            <w:gridSpan w:val="2"/>
            <w:tcBorders>
              <w:bottom w:val="dotted" w:sz="4" w:space="0" w:color="auto"/>
            </w:tcBorders>
          </w:tcPr>
          <w:p w14:paraId="7342539B" w14:textId="12833891" w:rsidR="00DC2710" w:rsidRPr="0085643D" w:rsidRDefault="00DC2710" w:rsidP="00E157C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[  ] </w:t>
            </w: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A. </w:t>
            </w: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Any field（分野を問わず）             _______ persons</w:t>
            </w:r>
          </w:p>
          <w:p w14:paraId="528E5080" w14:textId="3FD19944" w:rsidR="00DC2710" w:rsidRPr="0085643D" w:rsidRDefault="00DC2710" w:rsidP="00E157C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[  ] </w:t>
            </w: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B. </w:t>
            </w: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Specific field（特定分野の学生を希望）　_______ persons</w:t>
            </w:r>
          </w:p>
        </w:tc>
      </w:tr>
      <w:tr w:rsidR="00DC2710" w:rsidRPr="00A44853" w14:paraId="32251B85" w14:textId="77777777" w:rsidTr="00936FBD">
        <w:trPr>
          <w:trHeight w:val="720"/>
        </w:trPr>
        <w:tc>
          <w:tcPr>
            <w:tcW w:w="392" w:type="dxa"/>
            <w:vMerge/>
          </w:tcPr>
          <w:p w14:paraId="4CE9EE8C" w14:textId="77777777" w:rsidR="00DC2710" w:rsidRPr="0085643D" w:rsidRDefault="00DC2710" w:rsidP="00E157C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722" w:type="dxa"/>
            <w:vMerge/>
          </w:tcPr>
          <w:p w14:paraId="45715D21" w14:textId="77777777" w:rsidR="00DC2710" w:rsidRPr="0085643D" w:rsidRDefault="00DC2710" w:rsidP="00E157C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6775" w:type="dxa"/>
            <w:gridSpan w:val="2"/>
            <w:tcBorders>
              <w:top w:val="dotted" w:sz="4" w:space="0" w:color="auto"/>
            </w:tcBorders>
          </w:tcPr>
          <w:p w14:paraId="290EA6E3" w14:textId="159ADDB4" w:rsidR="00DC2710" w:rsidRPr="0085643D" w:rsidRDefault="00DC2710" w:rsidP="00E157C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Please </w:t>
            </w: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describe</w:t>
            </w: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the specific field needed. (希望する分野と詳細を以下に記入)</w:t>
            </w:r>
          </w:p>
        </w:tc>
      </w:tr>
      <w:tr w:rsidR="00DC2710" w:rsidRPr="00A44853" w14:paraId="130050A5" w14:textId="77777777" w:rsidTr="00936FBD">
        <w:trPr>
          <w:trHeight w:val="1390"/>
        </w:trPr>
        <w:tc>
          <w:tcPr>
            <w:tcW w:w="392" w:type="dxa"/>
            <w:vMerge w:val="restart"/>
          </w:tcPr>
          <w:p w14:paraId="3C6E4078" w14:textId="398469B9" w:rsidR="00DC2710" w:rsidRPr="0085643D" w:rsidRDefault="00DC271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4</w:t>
            </w:r>
          </w:p>
        </w:tc>
        <w:tc>
          <w:tcPr>
            <w:tcW w:w="2722" w:type="dxa"/>
            <w:vMerge w:val="restart"/>
          </w:tcPr>
          <w:p w14:paraId="5A5FAEE8" w14:textId="4CF4F409" w:rsidR="00DC2710" w:rsidRPr="0085643D" w:rsidRDefault="00DC271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570ECD">
              <w:rPr>
                <w:rFonts w:ascii="ＭＳ Ｐゴシック" w:eastAsia="ＭＳ Ｐゴシック" w:hAnsi="ＭＳ Ｐゴシック" w:cstheme="majorHAnsi" w:hint="eastAsia"/>
                <w:color w:val="000000" w:themeColor="text1"/>
                <w:spacing w:val="-6"/>
              </w:rPr>
              <w:t xml:space="preserve">Period </w:t>
            </w:r>
            <w:r w:rsidR="00570ECD" w:rsidRPr="00570ECD">
              <w:rPr>
                <w:rFonts w:ascii="ＭＳ Ｐゴシック" w:eastAsia="ＭＳ Ｐゴシック" w:hAnsi="ＭＳ Ｐゴシック" w:cstheme="majorHAnsi"/>
                <w:color w:val="000000" w:themeColor="text1"/>
                <w:spacing w:val="-6"/>
              </w:rPr>
              <w:t>&amp;</w:t>
            </w:r>
            <w:r w:rsidRPr="00570ECD">
              <w:rPr>
                <w:rFonts w:ascii="ＭＳ Ｐゴシック" w:eastAsia="ＭＳ Ｐゴシック" w:hAnsi="ＭＳ Ｐゴシック" w:cstheme="majorHAnsi" w:hint="eastAsia"/>
                <w:color w:val="000000" w:themeColor="text1"/>
                <w:spacing w:val="-6"/>
              </w:rPr>
              <w:t xml:space="preserve"> Length of Acceptance </w:t>
            </w: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（受入可能時期と期間）</w:t>
            </w:r>
          </w:p>
          <w:p w14:paraId="2C32A74C" w14:textId="77777777" w:rsidR="00936FBD" w:rsidRDefault="00D154C1" w:rsidP="00936FBD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  <w:sz w:val="16"/>
              </w:rPr>
            </w:pP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Internship period is expected during semester break: A) July-Sept, B) Dec-Jan, C) Feb-Mar.</w:t>
            </w:r>
            <w:r w:rsidR="00570ECD" w:rsidRPr="00777657">
              <w:rPr>
                <w:rFonts w:ascii="ＭＳ Ｐゴシック" w:eastAsia="ＭＳ Ｐゴシック" w:hAnsi="ＭＳ Ｐゴシック" w:cstheme="majorHAnsi"/>
                <w:color w:val="000000" w:themeColor="text1"/>
                <w:sz w:val="16"/>
              </w:rPr>
              <w:t xml:space="preserve"> </w:t>
            </w:r>
          </w:p>
          <w:p w14:paraId="6CAC0B77" w14:textId="2BEFDE5F" w:rsidR="00DC2710" w:rsidRPr="0085643D" w:rsidRDefault="00D154C1" w:rsidP="00936FBD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（7-9月、12月-1月、2月-3</w:t>
            </w:r>
            <w:r w:rsidR="00936FBD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月の休み期間中に実施を想定</w:t>
            </w: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7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FDF80B" w14:textId="50E35343" w:rsidR="00DC2710" w:rsidRPr="0085643D" w:rsidRDefault="00DC2710" w:rsidP="00927AE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Please specify expected timing and </w:t>
            </w: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period when the comp</w:t>
            </w:r>
            <w:r w:rsidR="00374153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any could accept an internship.</w:t>
            </w:r>
            <w:r w:rsidR="00374153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</w:t>
            </w: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(企業の受入可能な時期・期間を</w:t>
            </w:r>
            <w:r w:rsidR="00374153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すべて</w:t>
            </w: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記入してください。)</w:t>
            </w:r>
          </w:p>
          <w:p w14:paraId="1F40C633" w14:textId="34B680B3" w:rsidR="00DC2710" w:rsidRPr="0085643D" w:rsidRDefault="00DC2710" w:rsidP="00374153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  <w:u w:val="single"/>
              </w:rPr>
              <w:t>Sample</w:t>
            </w: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 xml:space="preserve">: </w:t>
            </w:r>
            <w:r w:rsidR="00374153"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8-26 July</w:t>
            </w: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 xml:space="preserve">, </w:t>
            </w:r>
            <w:r w:rsidR="00374153"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5</w:t>
            </w: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 xml:space="preserve"> weeks during Aug-Sept</w:t>
            </w:r>
            <w:r w:rsidR="00374153"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, 2 person during 8-26 July and 2 persons during 5-23 August etc.</w:t>
            </w: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（</w:t>
            </w: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  <w:u w:val="single"/>
              </w:rPr>
              <w:t>例</w:t>
            </w: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：7月</w:t>
            </w:r>
            <w:r w:rsidR="00374153"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8-26日</w:t>
            </w: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、8月-9月の間に</w:t>
            </w:r>
            <w:r w:rsidR="00374153"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5</w:t>
            </w:r>
            <w:r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週間</w:t>
            </w:r>
            <w:r w:rsidR="00374153"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、7月8-26日2名/8月5-23日2名</w:t>
            </w:r>
            <w:r w:rsidR="00B96D43" w:rsidRPr="00777657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等）</w:t>
            </w:r>
          </w:p>
        </w:tc>
      </w:tr>
      <w:tr w:rsidR="00DC2710" w:rsidRPr="00A44853" w14:paraId="628D923E" w14:textId="77777777" w:rsidTr="00936FBD">
        <w:trPr>
          <w:trHeight w:val="1146"/>
        </w:trPr>
        <w:tc>
          <w:tcPr>
            <w:tcW w:w="392" w:type="dxa"/>
            <w:vMerge/>
          </w:tcPr>
          <w:p w14:paraId="471D9822" w14:textId="77777777" w:rsidR="00DC2710" w:rsidRPr="0085643D" w:rsidRDefault="00DC271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722" w:type="dxa"/>
            <w:vMerge/>
          </w:tcPr>
          <w:p w14:paraId="55621C8D" w14:textId="77777777" w:rsidR="00DC2710" w:rsidRPr="0085643D" w:rsidRDefault="00DC2710" w:rsidP="0068185A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6775" w:type="dxa"/>
            <w:gridSpan w:val="2"/>
            <w:tcBorders>
              <w:top w:val="dotted" w:sz="4" w:space="0" w:color="auto"/>
            </w:tcBorders>
          </w:tcPr>
          <w:p w14:paraId="2FEE4303" w14:textId="247F209E" w:rsidR="00DC2710" w:rsidRPr="00777657" w:rsidRDefault="00DC2710" w:rsidP="005C3AD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  <w:u w:val="single"/>
              </w:rPr>
            </w:pPr>
          </w:p>
        </w:tc>
      </w:tr>
      <w:tr w:rsidR="007E751E" w:rsidRPr="00A44853" w14:paraId="0F701BE8" w14:textId="77777777" w:rsidTr="00936FBD">
        <w:tc>
          <w:tcPr>
            <w:tcW w:w="392" w:type="dxa"/>
            <w:vMerge w:val="restart"/>
          </w:tcPr>
          <w:p w14:paraId="21F962D9" w14:textId="73F0547A" w:rsidR="003328AD" w:rsidRPr="0085643D" w:rsidRDefault="00FC05C6" w:rsidP="007F73A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5</w:t>
            </w:r>
          </w:p>
        </w:tc>
        <w:tc>
          <w:tcPr>
            <w:tcW w:w="2722" w:type="dxa"/>
            <w:vMerge w:val="restart"/>
          </w:tcPr>
          <w:p w14:paraId="3E71E823" w14:textId="77777777" w:rsidR="003328AD" w:rsidRPr="0085643D" w:rsidRDefault="003328AD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Required</w:t>
            </w: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</w:t>
            </w:r>
            <w:r w:rsidR="00D46002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Computer</w:t>
            </w: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Skill</w:t>
            </w:r>
          </w:p>
          <w:p w14:paraId="19908BC7" w14:textId="6F56D92B" w:rsidR="002B62EC" w:rsidRPr="0085643D" w:rsidRDefault="002B62EC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(</w:t>
            </w: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必須パソコンスキル)</w:t>
            </w:r>
          </w:p>
        </w:tc>
        <w:tc>
          <w:tcPr>
            <w:tcW w:w="6775" w:type="dxa"/>
            <w:gridSpan w:val="2"/>
            <w:tcBorders>
              <w:bottom w:val="dotted" w:sz="4" w:space="0" w:color="auto"/>
            </w:tcBorders>
          </w:tcPr>
          <w:p w14:paraId="4A67E95B" w14:textId="5960A2CA" w:rsidR="003328AD" w:rsidRPr="0085643D" w:rsidRDefault="00C43824" w:rsidP="007F73A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Please specify required soft application skills</w:t>
            </w:r>
            <w:r w:rsidR="00D46002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.</w:t>
            </w:r>
            <w:r w:rsidR="002B62EC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br/>
              <w:t>（特定のアプリケーションスキルを求める場合には、以下にご記入ください。）</w:t>
            </w:r>
          </w:p>
        </w:tc>
      </w:tr>
      <w:tr w:rsidR="007E751E" w:rsidRPr="00A44853" w14:paraId="516F567E" w14:textId="77777777" w:rsidTr="00936FBD">
        <w:tc>
          <w:tcPr>
            <w:tcW w:w="392" w:type="dxa"/>
            <w:vMerge/>
          </w:tcPr>
          <w:p w14:paraId="5AEB5092" w14:textId="77777777" w:rsidR="003328AD" w:rsidRPr="0085643D" w:rsidRDefault="003328AD" w:rsidP="007F73A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722" w:type="dxa"/>
            <w:vMerge/>
          </w:tcPr>
          <w:p w14:paraId="107EE136" w14:textId="77777777" w:rsidR="003328AD" w:rsidRPr="0085643D" w:rsidRDefault="003328AD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6775" w:type="dxa"/>
            <w:gridSpan w:val="2"/>
            <w:tcBorders>
              <w:top w:val="dotted" w:sz="4" w:space="0" w:color="auto"/>
            </w:tcBorders>
          </w:tcPr>
          <w:p w14:paraId="6E9284DE" w14:textId="77777777" w:rsidR="003328AD" w:rsidRPr="0085643D" w:rsidRDefault="003328AD" w:rsidP="007F73A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  <w:p w14:paraId="060037F5" w14:textId="77777777" w:rsidR="003328AD" w:rsidRPr="0085643D" w:rsidRDefault="003328AD" w:rsidP="007F73A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1F6065" w:rsidRPr="00C52B64" w14:paraId="0DF94603" w14:textId="77777777" w:rsidTr="00936FBD">
        <w:tc>
          <w:tcPr>
            <w:tcW w:w="392" w:type="dxa"/>
          </w:tcPr>
          <w:p w14:paraId="5F1A7507" w14:textId="2EFF9983" w:rsidR="001F6065" w:rsidRPr="0085643D" w:rsidRDefault="001F6065" w:rsidP="007F73A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6</w:t>
            </w:r>
          </w:p>
        </w:tc>
        <w:tc>
          <w:tcPr>
            <w:tcW w:w="2722" w:type="dxa"/>
          </w:tcPr>
          <w:p w14:paraId="6F4AB139" w14:textId="77777777" w:rsidR="001F6065" w:rsidRPr="00E766F9" w:rsidRDefault="001F6065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E766F9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日本語能力</w:t>
            </w:r>
          </w:p>
          <w:p w14:paraId="15086AAF" w14:textId="1F7DCA46" w:rsidR="001F6065" w:rsidRPr="0085643D" w:rsidRDefault="001F6065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6F0F9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（Japanese Proficiency</w:t>
            </w:r>
            <w:r w:rsidRPr="006F0F9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）</w:t>
            </w:r>
          </w:p>
        </w:tc>
        <w:tc>
          <w:tcPr>
            <w:tcW w:w="6775" w:type="dxa"/>
            <w:gridSpan w:val="2"/>
          </w:tcPr>
          <w:p w14:paraId="12FA595B" w14:textId="2942A910" w:rsidR="00C52B64" w:rsidRPr="00C52B64" w:rsidRDefault="001F6065" w:rsidP="00C52B64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</w:pPr>
            <w:r w:rsidRPr="003500E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[  ] </w:t>
            </w:r>
            <w:r w:rsidR="00C52B64" w:rsidRP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A.</w:t>
            </w:r>
            <w:r w:rsid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</w:t>
            </w:r>
            <w:r w:rsid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N</w:t>
            </w:r>
            <w:r w:rsidR="00C52B64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ot required</w:t>
            </w:r>
            <w:r w:rsid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.</w:t>
            </w:r>
            <w:r w:rsidR="00C52B64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</w:t>
            </w:r>
            <w:r w:rsid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Provide</w:t>
            </w:r>
            <w:r w:rsidR="00C52B64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instruction in English.</w:t>
            </w:r>
          </w:p>
          <w:p w14:paraId="00A5CAE9" w14:textId="615EE009" w:rsidR="00C52B64" w:rsidRDefault="00936FBD" w:rsidP="00C52B64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</w:t>
            </w:r>
            <w:r w:rsidR="00C52B64" w:rsidRP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日本語力は不問。業務説明は英語で行う。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）</w:t>
            </w:r>
          </w:p>
          <w:p w14:paraId="16B05316" w14:textId="77777777" w:rsidR="00C52B64" w:rsidRDefault="00C52B64" w:rsidP="00C52B64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3500E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[  ] </w:t>
            </w:r>
            <w:r w:rsidRP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B.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Greeting and easy </w:t>
            </w: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communication only. Provide instruction in English.</w:t>
            </w:r>
          </w:p>
          <w:p w14:paraId="2822D956" w14:textId="0FC5B282" w:rsidR="00C52B64" w:rsidRDefault="00936FBD" w:rsidP="00C52B64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</w:t>
            </w:r>
            <w:r w:rsidR="00C52B64" w:rsidRP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挨拶や簡単な受け答えができる。業務説明は英語で行う。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）</w:t>
            </w:r>
          </w:p>
          <w:p w14:paraId="39DFA282" w14:textId="6743A8AF" w:rsidR="00C52B64" w:rsidRDefault="00C52B64" w:rsidP="00C52B64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3500E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[  ] </w:t>
            </w:r>
            <w:r w:rsidRP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C.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Daily </w:t>
            </w:r>
            <w:r w:rsidR="00777657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c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onversation. Provide instruction in Japanese and English.</w:t>
            </w:r>
          </w:p>
          <w:p w14:paraId="693FCA5A" w14:textId="2E5DD4A8" w:rsidR="00C52B64" w:rsidRDefault="00936FBD" w:rsidP="00C52B64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</w:t>
            </w:r>
            <w:r w:rsidR="00C52B64" w:rsidRP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日常会話ができる。業務説明は英語を交える。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）</w:t>
            </w:r>
          </w:p>
          <w:p w14:paraId="2BA23097" w14:textId="15AF90B4" w:rsidR="00C52B64" w:rsidRDefault="00C52B64" w:rsidP="00C52B64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3500E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[  ] </w:t>
            </w:r>
            <w:r w:rsidRP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D.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Daily </w:t>
            </w:r>
            <w:r w:rsidR="00777657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conversation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plus</w:t>
            </w:r>
            <w:r w:rsidR="00777657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job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</w:t>
            </w: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instruction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</w:t>
            </w: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mainly in Japanese.</w:t>
            </w:r>
          </w:p>
          <w:p w14:paraId="7EF16694" w14:textId="60B40A0B" w:rsidR="00C52B64" w:rsidRPr="00C52B64" w:rsidRDefault="00936FBD" w:rsidP="00C52B64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</w:t>
            </w:r>
            <w:r w:rsidR="00C52B64" w:rsidRPr="00C52B64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日常の意思疎通に加え、業務説明もある程度日本語でこなせる。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）</w:t>
            </w:r>
          </w:p>
        </w:tc>
      </w:tr>
      <w:tr w:rsidR="007E751E" w:rsidRPr="00A44853" w14:paraId="34B8F697" w14:textId="77777777" w:rsidTr="00936FBD">
        <w:tc>
          <w:tcPr>
            <w:tcW w:w="392" w:type="dxa"/>
          </w:tcPr>
          <w:p w14:paraId="37560B39" w14:textId="08858C82" w:rsidR="003328AD" w:rsidRPr="0085643D" w:rsidRDefault="001F6065" w:rsidP="007F73A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7</w:t>
            </w:r>
          </w:p>
        </w:tc>
        <w:tc>
          <w:tcPr>
            <w:tcW w:w="2722" w:type="dxa"/>
          </w:tcPr>
          <w:p w14:paraId="4964A673" w14:textId="0E641C04" w:rsidR="002B62EC" w:rsidRPr="0085643D" w:rsidRDefault="003328AD" w:rsidP="00777657">
            <w:pPr>
              <w:tabs>
                <w:tab w:val="center" w:pos="4252"/>
              </w:tabs>
              <w:jc w:val="left"/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Any other </w:t>
            </w:r>
            <w:r w:rsidR="00A572C9" w:rsidRPr="0085643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required skills and </w:t>
            </w:r>
            <w:r w:rsidR="00A572C9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ability</w:t>
            </w:r>
            <w:r w:rsidR="002B62EC" w:rsidRPr="0085643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（その他の能力、条件）</w:t>
            </w:r>
          </w:p>
        </w:tc>
        <w:tc>
          <w:tcPr>
            <w:tcW w:w="6775" w:type="dxa"/>
            <w:gridSpan w:val="2"/>
          </w:tcPr>
          <w:p w14:paraId="30236064" w14:textId="77777777" w:rsidR="003328AD" w:rsidRPr="0085643D" w:rsidRDefault="003328AD" w:rsidP="007F73A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  <w:p w14:paraId="35526351" w14:textId="51BDBFFD" w:rsidR="00D154C1" w:rsidRPr="0085643D" w:rsidRDefault="00D154C1" w:rsidP="007F73AC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</w:pPr>
          </w:p>
        </w:tc>
      </w:tr>
    </w:tbl>
    <w:p w14:paraId="3F95C8FF" w14:textId="21F9F4CD" w:rsidR="00B24DF8" w:rsidRPr="00243631" w:rsidRDefault="00173A89" w:rsidP="005B24E9">
      <w:pPr>
        <w:widowControl/>
        <w:jc w:val="left"/>
        <w:rPr>
          <w:rFonts w:ascii="ＭＳ Ｐゴシック" w:eastAsia="ＭＳ Ｐゴシック" w:hAnsi="ＭＳ Ｐゴシック" w:cstheme="majorHAnsi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cstheme="maj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1320B" wp14:editId="67AC3339">
                <wp:simplePos x="0" y="0"/>
                <wp:positionH relativeFrom="column">
                  <wp:posOffset>-15338</wp:posOffset>
                </wp:positionH>
                <wp:positionV relativeFrom="paragraph">
                  <wp:posOffset>22469</wp:posOffset>
                </wp:positionV>
                <wp:extent cx="6301154" cy="1113693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54" cy="1113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55E0" w14:textId="7D112E3D" w:rsidR="00173A89" w:rsidRPr="00936FBD" w:rsidRDefault="00173A89" w:rsidP="00936FBD">
                            <w:pPr>
                              <w:tabs>
                                <w:tab w:val="center" w:pos="4252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N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ote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1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) 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About type of internship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28661D"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注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1)　Industrial trainingに関して</w:t>
                            </w:r>
                          </w:p>
                          <w:p w14:paraId="3D79ED99" w14:textId="77777777" w:rsidR="00936FBD" w:rsidRDefault="00173A89" w:rsidP="00936FBD">
                            <w:pPr>
                              <w:tabs>
                                <w:tab w:val="center" w:pos="4252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A.　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Experience of 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w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ork 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e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nvironmen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t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  <w:t>A. 職場体験型</w:t>
                            </w:r>
                          </w:p>
                          <w:p w14:paraId="036CE796" w14:textId="20677ED8" w:rsidR="00173A89" w:rsidRPr="00936FBD" w:rsidRDefault="00173A89" w:rsidP="00936FBD">
                            <w:pPr>
                              <w:tabs>
                                <w:tab w:val="center" w:pos="4252"/>
                              </w:tabs>
                              <w:spacing w:line="200" w:lineRule="exact"/>
                              <w:ind w:firstLineChars="150" w:firstLine="240"/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Observing of workplace, explanation of work outline, and work 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見学や概要説明、複数の部署での業務体験</w:t>
                            </w:r>
                          </w:p>
                          <w:p w14:paraId="4B91538A" w14:textId="03FD0604" w:rsidR="00173A89" w:rsidRPr="00936FBD" w:rsidRDefault="00173A89" w:rsidP="00936FBD">
                            <w:pPr>
                              <w:tabs>
                                <w:tab w:val="center" w:pos="4252"/>
                              </w:tabs>
                              <w:spacing w:line="200" w:lineRule="exact"/>
                              <w:ind w:firstLineChars="150" w:firstLine="240"/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experience in several division</w:t>
                            </w:r>
                          </w:p>
                          <w:p w14:paraId="213EC3BB" w14:textId="17B72579" w:rsidR="00173A89" w:rsidRPr="00936FBD" w:rsidRDefault="00173A89" w:rsidP="00936FBD">
                            <w:pPr>
                              <w:tabs>
                                <w:tab w:val="center" w:pos="4252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B.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In-service Work Training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  <w:t>B. 実務訓練型</w:t>
                            </w:r>
                          </w:p>
                          <w:p w14:paraId="7FE7944D" w14:textId="54362EF2" w:rsidR="00173A89" w:rsidRPr="00936FBD" w:rsidRDefault="00173A89" w:rsidP="00936FBD">
                            <w:pPr>
                              <w:tabs>
                                <w:tab w:val="center" w:pos="4252"/>
                                <w:tab w:val="left" w:pos="5245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  Intensive work experience in one division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一つの部署でじっくりと業務に取り組む</w:t>
                            </w:r>
                          </w:p>
                          <w:p w14:paraId="72315717" w14:textId="352DA8BA" w:rsidR="00173A89" w:rsidRPr="00936FBD" w:rsidRDefault="00173A89" w:rsidP="00936FBD">
                            <w:pPr>
                              <w:tabs>
                                <w:tab w:val="center" w:pos="4252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C.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Survey Research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  <w:t>C. 調査研究型</w:t>
                            </w:r>
                          </w:p>
                          <w:p w14:paraId="2A8BE1FB" w14:textId="4462A6CE" w:rsidR="00173A89" w:rsidRPr="00936FBD" w:rsidRDefault="00173A89" w:rsidP="00936FBD">
                            <w:pPr>
                              <w:tabs>
                                <w:tab w:val="center" w:pos="4252"/>
                                <w:tab w:val="left" w:pos="5250"/>
                              </w:tabs>
                              <w:spacing w:line="200" w:lineRule="exact"/>
                              <w:ind w:firstLineChars="150" w:firstLine="240"/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Work in the research division as an assistant researcher</w:t>
                            </w:r>
                            <w:r w:rsidR="00936FBD">
                              <w:rPr>
                                <w:rFonts w:ascii="ＭＳ Ｐゴシック" w:eastAsia="ＭＳ Ｐゴシック" w:hAnsi="ＭＳ Ｐゴシック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            </w:t>
                            </w:r>
                            <w:r w:rsidRPr="00936FBD">
                              <w:rPr>
                                <w:rFonts w:ascii="ＭＳ Ｐゴシック" w:eastAsia="ＭＳ Ｐゴシック" w:hAnsi="ＭＳ Ｐゴシック" w:cstheme="majorHAnsi" w:hint="eastAsia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  <w:t>研究補助員として研究業務に従事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3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2pt;margin-top:1.75pt;width:496.15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" fillcolor="white [3201]" strokecolor="black [3213]" strokeweight=".5pt">
                <v:stroke dashstyle="dash"/>
                <v:textbox>
                  <w:txbxContent>
                    <w:p w14:paraId="28A155E0" w14:textId="7D112E3D" w:rsidR="00173A89" w:rsidRPr="00936FBD" w:rsidRDefault="00173A89" w:rsidP="00936FBD">
                      <w:pPr>
                        <w:tabs>
                          <w:tab w:val="center" w:pos="4252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</w:pP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>N</w:t>
                      </w: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>ote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>1</w:t>
                      </w: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 xml:space="preserve">) 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>About type of internship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28661D"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>注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>1)　Industrial trainingに関して</w:t>
                      </w:r>
                    </w:p>
                    <w:p w14:paraId="3D79ED99" w14:textId="77777777" w:rsidR="00936FBD" w:rsidRDefault="00173A89" w:rsidP="00936FBD">
                      <w:pPr>
                        <w:tabs>
                          <w:tab w:val="center" w:pos="4252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</w:pP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 xml:space="preserve">A.　</w:t>
                      </w: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 xml:space="preserve">Experience of 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>w</w:t>
                      </w: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 xml:space="preserve">ork 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>e</w:t>
                      </w: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>nvironmen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>t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  <w:t>A. 職場体験型</w:t>
                      </w:r>
                    </w:p>
                    <w:p w14:paraId="036CE796" w14:textId="20677ED8" w:rsidR="00173A89" w:rsidRPr="00936FBD" w:rsidRDefault="00173A89" w:rsidP="00936FBD">
                      <w:pPr>
                        <w:tabs>
                          <w:tab w:val="center" w:pos="4252"/>
                        </w:tabs>
                        <w:spacing w:line="200" w:lineRule="exact"/>
                        <w:ind w:firstLineChars="150" w:firstLine="240"/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</w:pP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 xml:space="preserve">Observing of workplace, explanation of work outline, and work 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 xml:space="preserve">   </w:t>
                      </w:r>
                      <w:r w:rsid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 xml:space="preserve">       </w:t>
                      </w: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>見学や概要説明、複数の部署での業務体験</w:t>
                      </w:r>
                    </w:p>
                    <w:p w14:paraId="4B91538A" w14:textId="03FD0604" w:rsidR="00173A89" w:rsidRPr="00936FBD" w:rsidRDefault="00173A89" w:rsidP="00936FBD">
                      <w:pPr>
                        <w:tabs>
                          <w:tab w:val="center" w:pos="4252"/>
                        </w:tabs>
                        <w:spacing w:line="200" w:lineRule="exact"/>
                        <w:ind w:firstLineChars="150" w:firstLine="240"/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</w:pP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>experience in several division</w:t>
                      </w:r>
                    </w:p>
                    <w:p w14:paraId="213EC3BB" w14:textId="17B72579" w:rsidR="00173A89" w:rsidRPr="00936FBD" w:rsidRDefault="00173A89" w:rsidP="00936FBD">
                      <w:pPr>
                        <w:tabs>
                          <w:tab w:val="center" w:pos="4252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</w:pP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>B.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 xml:space="preserve">　</w:t>
                      </w: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>In-service Work Training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  <w:t>B. 実務訓練型</w:t>
                      </w:r>
                    </w:p>
                    <w:p w14:paraId="7FE7944D" w14:textId="54362EF2" w:rsidR="00173A89" w:rsidRPr="00936FBD" w:rsidRDefault="00173A89" w:rsidP="00936FBD">
                      <w:pPr>
                        <w:tabs>
                          <w:tab w:val="center" w:pos="4252"/>
                          <w:tab w:val="left" w:pos="5245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</w:pP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 xml:space="preserve">   Intensive work experience in one division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>一つの部署でじっくりと業務に取り組む</w:t>
                      </w:r>
                    </w:p>
                    <w:p w14:paraId="72315717" w14:textId="352DA8BA" w:rsidR="00173A89" w:rsidRPr="00936FBD" w:rsidRDefault="00173A89" w:rsidP="00936FBD">
                      <w:pPr>
                        <w:tabs>
                          <w:tab w:val="center" w:pos="4252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</w:pP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>C.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 xml:space="preserve">　</w:t>
                      </w: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>Survey Research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  <w:t>C. 調査研究型</w:t>
                      </w:r>
                    </w:p>
                    <w:p w14:paraId="2A8BE1FB" w14:textId="4462A6CE" w:rsidR="00173A89" w:rsidRPr="00936FBD" w:rsidRDefault="00173A89" w:rsidP="00936FBD">
                      <w:pPr>
                        <w:tabs>
                          <w:tab w:val="center" w:pos="4252"/>
                          <w:tab w:val="left" w:pos="5250"/>
                        </w:tabs>
                        <w:spacing w:line="200" w:lineRule="exact"/>
                        <w:ind w:firstLineChars="150" w:firstLine="240"/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</w:pPr>
                      <w:r w:rsidRP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>Work in the research division as an assistant researcher</w:t>
                      </w:r>
                      <w:r w:rsidR="00936FBD">
                        <w:rPr>
                          <w:rFonts w:ascii="ＭＳ Ｐゴシック" w:eastAsia="ＭＳ Ｐゴシック" w:hAnsi="ＭＳ Ｐゴシック" w:cstheme="majorHAnsi"/>
                          <w:color w:val="000000" w:themeColor="text1"/>
                          <w:sz w:val="16"/>
                          <w:szCs w:val="18"/>
                        </w:rPr>
                        <w:t xml:space="preserve">             </w:t>
                      </w:r>
                      <w:r w:rsidRPr="00936FBD">
                        <w:rPr>
                          <w:rFonts w:ascii="ＭＳ Ｐゴシック" w:eastAsia="ＭＳ Ｐゴシック" w:hAnsi="ＭＳ Ｐゴシック" w:cstheme="majorHAnsi" w:hint="eastAsia"/>
                          <w:color w:val="000000" w:themeColor="text1"/>
                          <w:sz w:val="16"/>
                          <w:szCs w:val="18"/>
                        </w:rPr>
                        <w:tab/>
                        <w:t>研究補助員として研究業務に従事</w:t>
                      </w:r>
                    </w:p>
                  </w:txbxContent>
                </v:textbox>
              </v:shape>
            </w:pict>
          </mc:Fallback>
        </mc:AlternateContent>
      </w:r>
      <w:r w:rsidR="005B24E9">
        <w:rPr>
          <w:rFonts w:ascii="ＭＳ Ｐゴシック" w:eastAsia="ＭＳ Ｐゴシック" w:hAnsi="ＭＳ Ｐゴシック" w:cstheme="majorHAnsi"/>
          <w:color w:val="000000" w:themeColor="text1"/>
          <w:sz w:val="18"/>
          <w:szCs w:val="1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1712"/>
        <w:gridCol w:w="3024"/>
        <w:gridCol w:w="1879"/>
        <w:gridCol w:w="2622"/>
      </w:tblGrid>
      <w:tr w:rsidR="007E751E" w:rsidRPr="00A44853" w14:paraId="496DBC14" w14:textId="77777777" w:rsidTr="006A455F">
        <w:trPr>
          <w:trHeight w:val="405"/>
        </w:trPr>
        <w:tc>
          <w:tcPr>
            <w:tcW w:w="9685" w:type="dxa"/>
            <w:gridSpan w:val="5"/>
          </w:tcPr>
          <w:p w14:paraId="704CB2A1" w14:textId="64C77D4A" w:rsidR="003328AD" w:rsidRPr="00A44853" w:rsidRDefault="00C02B5E" w:rsidP="00FE37DC">
            <w:pPr>
              <w:pStyle w:val="a3"/>
              <w:numPr>
                <w:ilvl w:val="0"/>
                <w:numId w:val="9"/>
              </w:numPr>
              <w:tabs>
                <w:tab w:val="center" w:pos="4252"/>
              </w:tabs>
              <w:rPr>
                <w:rFonts w:ascii="ＭＳ Ｐゴシック" w:hAnsi="ＭＳ Ｐゴシック" w:cstheme="majorHAnsi"/>
                <w:b/>
                <w:color w:val="000000" w:themeColor="text1"/>
              </w:rPr>
            </w:pPr>
            <w:r w:rsidRPr="00A44853">
              <w:rPr>
                <w:rFonts w:ascii="ＭＳ Ｐゴシック" w:hAnsi="ＭＳ Ｐゴシック" w:cstheme="majorHAnsi"/>
                <w:b/>
                <w:color w:val="000000" w:themeColor="text1"/>
              </w:rPr>
              <w:t>Requirement</w:t>
            </w:r>
            <w:r w:rsidR="003328AD" w:rsidRPr="00A44853">
              <w:rPr>
                <w:rFonts w:ascii="ＭＳ Ｐゴシック" w:hAnsi="ＭＳ Ｐゴシック" w:cstheme="majorHAnsi"/>
                <w:b/>
                <w:color w:val="000000" w:themeColor="text1"/>
              </w:rPr>
              <w:t xml:space="preserve"> of Acceptance</w:t>
            </w:r>
            <w:r w:rsidR="001D4A96">
              <w:rPr>
                <w:rFonts w:ascii="ＭＳ Ｐゴシック" w:hAnsi="ＭＳ Ｐゴシック" w:cstheme="majorHAnsi" w:hint="eastAsia"/>
                <w:b/>
                <w:color w:val="000000" w:themeColor="text1"/>
              </w:rPr>
              <w:t>（受け入れ条件）</w:t>
            </w:r>
          </w:p>
        </w:tc>
      </w:tr>
      <w:tr w:rsidR="003D79FB" w:rsidRPr="00A44853" w14:paraId="2562457D" w14:textId="77777777" w:rsidTr="006A455F">
        <w:trPr>
          <w:trHeight w:val="376"/>
        </w:trPr>
        <w:tc>
          <w:tcPr>
            <w:tcW w:w="391" w:type="dxa"/>
            <w:vMerge w:val="restart"/>
          </w:tcPr>
          <w:p w14:paraId="11D53332" w14:textId="77777777" w:rsidR="00097928" w:rsidRPr="00A44853" w:rsidRDefault="00097928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1</w:t>
            </w:r>
          </w:p>
        </w:tc>
        <w:tc>
          <w:tcPr>
            <w:tcW w:w="1714" w:type="dxa"/>
            <w:vMerge w:val="restart"/>
          </w:tcPr>
          <w:p w14:paraId="541E6A35" w14:textId="77777777" w:rsidR="00097928" w:rsidRDefault="00D46002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Working Hours</w:t>
            </w:r>
          </w:p>
          <w:p w14:paraId="646E6184" w14:textId="1720FBD2" w:rsidR="001D4A96" w:rsidRPr="00755BEC" w:rsidRDefault="001D4A96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（就業時間）</w:t>
            </w:r>
          </w:p>
        </w:tc>
        <w:tc>
          <w:tcPr>
            <w:tcW w:w="3044" w:type="dxa"/>
          </w:tcPr>
          <w:p w14:paraId="799FF33F" w14:textId="4CECC4CD" w:rsidR="00097928" w:rsidRPr="0028661D" w:rsidRDefault="00BD0396" w:rsidP="001D4A96">
            <w:pPr>
              <w:tabs>
                <w:tab w:val="left" w:pos="1227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28661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Starting</w:t>
            </w:r>
            <w:r w:rsidR="00097928" w:rsidRPr="0028661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time</w:t>
            </w:r>
            <w:r w:rsidR="001D4A96" w:rsidRPr="0028661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（始業時間）</w:t>
            </w:r>
          </w:p>
        </w:tc>
        <w:tc>
          <w:tcPr>
            <w:tcW w:w="4536" w:type="dxa"/>
            <w:gridSpan w:val="2"/>
          </w:tcPr>
          <w:p w14:paraId="0843A01E" w14:textId="77777777" w:rsidR="00097928" w:rsidRPr="001D4A96" w:rsidRDefault="00097928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3D79FB" w:rsidRPr="00A44853" w14:paraId="666BC3F8" w14:textId="77777777" w:rsidTr="006A455F">
        <w:trPr>
          <w:trHeight w:val="376"/>
        </w:trPr>
        <w:tc>
          <w:tcPr>
            <w:tcW w:w="391" w:type="dxa"/>
            <w:vMerge/>
          </w:tcPr>
          <w:p w14:paraId="461094CA" w14:textId="77777777" w:rsidR="00097928" w:rsidRPr="00A44853" w:rsidRDefault="00097928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1714" w:type="dxa"/>
            <w:vMerge/>
          </w:tcPr>
          <w:p w14:paraId="0528F50F" w14:textId="77777777" w:rsidR="00097928" w:rsidRPr="00755BEC" w:rsidRDefault="00097928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3044" w:type="dxa"/>
          </w:tcPr>
          <w:p w14:paraId="0F4DF49A" w14:textId="4CA21A71" w:rsidR="00097928" w:rsidRPr="0028661D" w:rsidRDefault="00BD0396" w:rsidP="001D4A96">
            <w:pPr>
              <w:tabs>
                <w:tab w:val="left" w:pos="1227"/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28661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End</w:t>
            </w:r>
            <w:r w:rsidR="001D4A96" w:rsidRPr="0028661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ing tim</w:t>
            </w:r>
            <w:r w:rsidR="001D4A96" w:rsidRPr="0028661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e （終了時間）</w:t>
            </w:r>
          </w:p>
        </w:tc>
        <w:tc>
          <w:tcPr>
            <w:tcW w:w="4536" w:type="dxa"/>
            <w:gridSpan w:val="2"/>
          </w:tcPr>
          <w:p w14:paraId="3CAD7B9B" w14:textId="77777777" w:rsidR="00097928" w:rsidRPr="00A44853" w:rsidRDefault="00097928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tr w:rsidR="003D79FB" w:rsidRPr="00A44853" w14:paraId="38A86728" w14:textId="77777777" w:rsidTr="006A455F">
        <w:trPr>
          <w:trHeight w:val="376"/>
        </w:trPr>
        <w:tc>
          <w:tcPr>
            <w:tcW w:w="391" w:type="dxa"/>
            <w:vMerge/>
          </w:tcPr>
          <w:p w14:paraId="4F49F90E" w14:textId="77777777" w:rsidR="00097928" w:rsidRPr="00A44853" w:rsidRDefault="00097928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1714" w:type="dxa"/>
            <w:vMerge/>
          </w:tcPr>
          <w:p w14:paraId="63E46081" w14:textId="77777777" w:rsidR="00097928" w:rsidRPr="00755BEC" w:rsidRDefault="00097928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3044" w:type="dxa"/>
          </w:tcPr>
          <w:p w14:paraId="4B572D93" w14:textId="3796C39D" w:rsidR="00097928" w:rsidRPr="00755BEC" w:rsidRDefault="00D46002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Lunch time</w:t>
            </w:r>
            <w:r w:rsidR="001D4A96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 (昼食時間)</w:t>
            </w:r>
          </w:p>
        </w:tc>
        <w:tc>
          <w:tcPr>
            <w:tcW w:w="4536" w:type="dxa"/>
            <w:gridSpan w:val="2"/>
          </w:tcPr>
          <w:p w14:paraId="6A7C2BC7" w14:textId="547F133F" w:rsidR="00097928" w:rsidRPr="00A44853" w:rsidRDefault="00D46002" w:rsidP="001A164E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　　　　　　　</w:t>
            </w:r>
            <w:r w:rsidR="00097928"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～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        </w:t>
            </w:r>
          </w:p>
        </w:tc>
      </w:tr>
      <w:tr w:rsidR="003D79FB" w:rsidRPr="00A44853" w14:paraId="1AD47670" w14:textId="77777777" w:rsidTr="006A455F">
        <w:trPr>
          <w:trHeight w:val="376"/>
        </w:trPr>
        <w:tc>
          <w:tcPr>
            <w:tcW w:w="391" w:type="dxa"/>
            <w:vMerge/>
          </w:tcPr>
          <w:p w14:paraId="2F8A38A8" w14:textId="77777777" w:rsidR="00097928" w:rsidRPr="00A44853" w:rsidRDefault="00097928" w:rsidP="003328AD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1714" w:type="dxa"/>
            <w:vMerge/>
          </w:tcPr>
          <w:p w14:paraId="64AC57AD" w14:textId="77777777" w:rsidR="00097928" w:rsidRPr="00755BEC" w:rsidRDefault="00097928" w:rsidP="003328AD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3044" w:type="dxa"/>
          </w:tcPr>
          <w:p w14:paraId="3B47C968" w14:textId="77777777" w:rsidR="00097928" w:rsidRDefault="00097928" w:rsidP="003328AD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755BEC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Work on Sat</w:t>
            </w:r>
            <w:r w:rsidR="00113679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urday</w:t>
            </w:r>
            <w:r w:rsidR="00D46002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or Sunday</w:t>
            </w:r>
          </w:p>
          <w:p w14:paraId="6C2EF775" w14:textId="6C81827E" w:rsidR="001D4A96" w:rsidRPr="00755BEC" w:rsidRDefault="001D4A96" w:rsidP="003328AD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（土日就業）</w:t>
            </w:r>
          </w:p>
        </w:tc>
        <w:tc>
          <w:tcPr>
            <w:tcW w:w="4536" w:type="dxa"/>
            <w:gridSpan w:val="2"/>
          </w:tcPr>
          <w:p w14:paraId="60D83A7D" w14:textId="6F9DC513" w:rsidR="00097928" w:rsidRPr="00A44853" w:rsidRDefault="00097928" w:rsidP="003328AD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[  ] Yes</w:t>
            </w:r>
          </w:p>
          <w:p w14:paraId="6248B855" w14:textId="2ECE85A3" w:rsidR="00097928" w:rsidRPr="00A44853" w:rsidRDefault="00097928" w:rsidP="00D46002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[  ]</w:t>
            </w:r>
            <w:r w:rsidR="00D46002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</w:t>
            </w: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No</w:t>
            </w:r>
          </w:p>
        </w:tc>
      </w:tr>
      <w:tr w:rsidR="003D79FB" w:rsidRPr="00A44853" w14:paraId="22D69D95" w14:textId="77777777" w:rsidTr="006A455F">
        <w:trPr>
          <w:trHeight w:val="376"/>
        </w:trPr>
        <w:tc>
          <w:tcPr>
            <w:tcW w:w="391" w:type="dxa"/>
            <w:vMerge/>
          </w:tcPr>
          <w:p w14:paraId="63D06D31" w14:textId="77777777" w:rsidR="00097928" w:rsidRPr="00A44853" w:rsidRDefault="00097928" w:rsidP="003328AD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1714" w:type="dxa"/>
            <w:vMerge/>
          </w:tcPr>
          <w:p w14:paraId="4DF9EE15" w14:textId="77777777" w:rsidR="00097928" w:rsidRPr="00755BEC" w:rsidRDefault="00097928" w:rsidP="003328AD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3044" w:type="dxa"/>
          </w:tcPr>
          <w:p w14:paraId="082F6A15" w14:textId="7023BE47" w:rsidR="00097928" w:rsidRPr="00755BEC" w:rsidRDefault="00D46002" w:rsidP="003328AD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S</w:t>
            </w:r>
            <w:r w:rsidR="00551CFB" w:rsidRPr="00755BEC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ummer holiday</w:t>
            </w:r>
          </w:p>
          <w:p w14:paraId="1E0561ED" w14:textId="378A760C" w:rsidR="00097928" w:rsidRPr="00755BEC" w:rsidRDefault="001D4A96" w:rsidP="003328AD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（夏季休業）</w:t>
            </w:r>
          </w:p>
        </w:tc>
        <w:tc>
          <w:tcPr>
            <w:tcW w:w="4536" w:type="dxa"/>
            <w:gridSpan w:val="2"/>
          </w:tcPr>
          <w:p w14:paraId="397347A9" w14:textId="30C98042" w:rsidR="00D46002" w:rsidRDefault="00097928" w:rsidP="00D46002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[  ] Yes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　</w:t>
            </w:r>
            <w:r w:rsidR="00D46002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(Date:   </w:t>
            </w:r>
            <w:r w:rsidR="00D46002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　～　　</w:t>
            </w:r>
            <w:r w:rsidR="00D46002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   </w:t>
            </w:r>
            <w:r w:rsidR="00D46002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)</w:t>
            </w:r>
          </w:p>
          <w:p w14:paraId="0F78A820" w14:textId="1B609E76" w:rsidR="00097928" w:rsidRPr="00A44853" w:rsidRDefault="00097928" w:rsidP="00D46002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[  ] No</w:t>
            </w:r>
          </w:p>
        </w:tc>
      </w:tr>
      <w:tr w:rsidR="0028661D" w:rsidRPr="00A44853" w14:paraId="785E4339" w14:textId="77777777" w:rsidTr="00BE3924">
        <w:trPr>
          <w:trHeight w:val="1413"/>
        </w:trPr>
        <w:tc>
          <w:tcPr>
            <w:tcW w:w="391" w:type="dxa"/>
          </w:tcPr>
          <w:p w14:paraId="02AD446D" w14:textId="6E8F2CA3" w:rsidR="0028661D" w:rsidRPr="00A44853" w:rsidRDefault="001E4F6F" w:rsidP="00F15D2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2</w:t>
            </w:r>
          </w:p>
        </w:tc>
        <w:tc>
          <w:tcPr>
            <w:tcW w:w="1714" w:type="dxa"/>
          </w:tcPr>
          <w:p w14:paraId="39D98A2F" w14:textId="77777777" w:rsidR="0028661D" w:rsidRDefault="0028661D" w:rsidP="00F15D2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6F0F9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Work</w:t>
            </w:r>
            <w:r w:rsidRPr="006F0F9D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</w:t>
            </w:r>
            <w:r w:rsidRPr="006F0F9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U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niform</w:t>
            </w:r>
          </w:p>
          <w:p w14:paraId="060DA99F" w14:textId="5479B7D7" w:rsidR="0028661D" w:rsidRPr="003500E3" w:rsidRDefault="0028661D" w:rsidP="00F15D2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（作業服等の支給）</w:t>
            </w:r>
          </w:p>
        </w:tc>
        <w:tc>
          <w:tcPr>
            <w:tcW w:w="4941" w:type="dxa"/>
            <w:gridSpan w:val="2"/>
          </w:tcPr>
          <w:p w14:paraId="5530F860" w14:textId="25778E55" w:rsidR="0028661D" w:rsidRPr="006333CE" w:rsidRDefault="0028661D" w:rsidP="00B24DF8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3500E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[  ] A.</w:t>
            </w:r>
            <w:r w:rsidRPr="00806B9B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No</w:t>
            </w:r>
            <w:r w:rsidRPr="00B2293E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specific uniform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</w:t>
            </w:r>
            <w:r w:rsidRPr="00806B9B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作業服の指定なし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）</w:t>
            </w:r>
          </w:p>
          <w:p w14:paraId="52B55CE1" w14:textId="3DD1C86C" w:rsidR="0028661D" w:rsidRPr="00A44853" w:rsidRDefault="0028661D" w:rsidP="00B24DF8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6333CE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[  ] B.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</w:t>
            </w: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Provided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</w:t>
            </w:r>
            <w:r w:rsidRPr="006333CE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支給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）</w:t>
            </w:r>
          </w:p>
          <w:p w14:paraId="12B9140F" w14:textId="5149D8F7" w:rsidR="0028661D" w:rsidRDefault="0028661D" w:rsidP="00F15D2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[  ] C.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</w:t>
            </w: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Prepared by 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student（</w:t>
            </w: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各自で用意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）</w:t>
            </w:r>
          </w:p>
          <w:p w14:paraId="6C3A0146" w14:textId="2A0944F4" w:rsidR="0028661D" w:rsidRPr="00BE3924" w:rsidRDefault="0028661D" w:rsidP="00586B51">
            <w:pPr>
              <w:tabs>
                <w:tab w:val="center" w:pos="4252"/>
              </w:tabs>
              <w:spacing w:line="280" w:lineRule="exact"/>
              <w:rPr>
                <w:rFonts w:ascii="ＭＳ Ｐゴシック" w:eastAsia="ＭＳ Ｐゴシック" w:hAnsi="ＭＳ Ｐゴシック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14:paraId="084FCC53" w14:textId="086FEAFA" w:rsidR="0028661D" w:rsidRPr="00A44853" w:rsidRDefault="0028661D" w:rsidP="00F15D2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Remarks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備考欄</w:t>
            </w:r>
          </w:p>
        </w:tc>
      </w:tr>
      <w:tr w:rsidR="00E67B8F" w:rsidRPr="00A44853" w14:paraId="1D61EAA2" w14:textId="77777777" w:rsidTr="00BE3924">
        <w:trPr>
          <w:trHeight w:val="1413"/>
        </w:trPr>
        <w:tc>
          <w:tcPr>
            <w:tcW w:w="391" w:type="dxa"/>
          </w:tcPr>
          <w:p w14:paraId="1E0A294B" w14:textId="5072FA27" w:rsidR="00E67B8F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3</w:t>
            </w:r>
          </w:p>
        </w:tc>
        <w:tc>
          <w:tcPr>
            <w:tcW w:w="1714" w:type="dxa"/>
          </w:tcPr>
          <w:p w14:paraId="7EBDCB48" w14:textId="77777777" w:rsidR="00E67B8F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6F0F9D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Accommodation</w:t>
            </w:r>
          </w:p>
          <w:p w14:paraId="522C980B" w14:textId="77777777" w:rsidR="00E67B8F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（宿泊）</w:t>
            </w:r>
          </w:p>
          <w:p w14:paraId="06DEF139" w14:textId="6D7C8EA9" w:rsidR="00E67B8F" w:rsidRPr="006F0F9D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5B2BE3">
              <w:rPr>
                <w:rFonts w:ascii="ＭＳ Ｐゴシック" w:eastAsia="ＭＳ Ｐゴシック" w:hAnsi="ＭＳ Ｐゴシック" w:cstheme="majorHAnsi"/>
                <w:color w:val="000000" w:themeColor="text1"/>
                <w:sz w:val="18"/>
              </w:rPr>
              <w:t xml:space="preserve">* JICA will bear the </w:t>
            </w:r>
            <w:r>
              <w:rPr>
                <w:rFonts w:ascii="ＭＳ Ｐゴシック" w:eastAsia="ＭＳ Ｐゴシック" w:hAnsi="ＭＳ Ｐゴシック" w:cstheme="majorHAnsi"/>
                <w:color w:val="000000" w:themeColor="text1"/>
                <w:sz w:val="18"/>
              </w:rPr>
              <w:t xml:space="preserve">accommodation </w:t>
            </w:r>
            <w:r w:rsidRPr="005B2BE3">
              <w:rPr>
                <w:rFonts w:ascii="ＭＳ Ｐゴシック" w:eastAsia="ＭＳ Ｐゴシック" w:hAnsi="ＭＳ Ｐゴシック" w:cstheme="majorHAnsi"/>
                <w:color w:val="000000" w:themeColor="text1"/>
                <w:sz w:val="18"/>
              </w:rPr>
              <w:t>expenses.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8"/>
              </w:rPr>
              <w:t xml:space="preserve"> （J</w:t>
            </w:r>
            <w:r>
              <w:rPr>
                <w:rFonts w:ascii="ＭＳ Ｐゴシック" w:eastAsia="ＭＳ Ｐゴシック" w:hAnsi="ＭＳ Ｐゴシック" w:cstheme="majorHAnsi"/>
                <w:color w:val="000000" w:themeColor="text1"/>
                <w:sz w:val="18"/>
              </w:rPr>
              <w:t>ICA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8"/>
              </w:rPr>
              <w:t>が宿泊費を支給する）</w:t>
            </w:r>
          </w:p>
        </w:tc>
        <w:tc>
          <w:tcPr>
            <w:tcW w:w="4941" w:type="dxa"/>
            <w:gridSpan w:val="2"/>
          </w:tcPr>
          <w:p w14:paraId="71C5448C" w14:textId="6937463C" w:rsidR="00E67B8F" w:rsidRPr="00B2293E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3500E3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[  ] A. Provide</w:t>
            </w:r>
            <w:r w:rsidRPr="00806B9B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d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 xml:space="preserve"> dormitory（寮あり）</w:t>
            </w:r>
          </w:p>
          <w:p w14:paraId="37E39C08" w14:textId="0BDD0576" w:rsidR="00E67B8F" w:rsidRPr="00A44853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6333CE"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[  ] B.</w:t>
            </w: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 </w:t>
            </w: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Introduction of hotel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（有料宿泊所を紹介可能）</w:t>
            </w:r>
          </w:p>
          <w:p w14:paraId="31E5AB69" w14:textId="77777777" w:rsidR="00E67B8F" w:rsidRPr="00A44853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[  ] C. 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Not provided （支給なし）</w:t>
            </w:r>
          </w:p>
          <w:p w14:paraId="52EDA014" w14:textId="77777777" w:rsidR="00E67B8F" w:rsidRPr="00A44853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[  ] 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D</w:t>
            </w: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 xml:space="preserve">. </w:t>
            </w: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Others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（その他）</w:t>
            </w:r>
          </w:p>
          <w:p w14:paraId="31D8DC6B" w14:textId="77777777" w:rsidR="00E67B8F" w:rsidRPr="003500E3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639" w:type="dxa"/>
          </w:tcPr>
          <w:p w14:paraId="0122FD4E" w14:textId="77777777" w:rsidR="00E67B8F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A44853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Remarks</w:t>
            </w: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備考欄</w:t>
            </w:r>
          </w:p>
          <w:p w14:paraId="678CBE00" w14:textId="365C4B3D" w:rsidR="00E67B8F" w:rsidRPr="00A44853" w:rsidRDefault="00E67B8F" w:rsidP="00E67B8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 w:rsidRPr="0028661D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(</w:t>
            </w:r>
            <w:r>
              <w:rPr>
                <w:rFonts w:ascii="ＭＳ Ｐゴシック" w:eastAsia="ＭＳ Ｐゴシック" w:hAnsi="ＭＳ Ｐゴシック" w:cstheme="majorHAnsi"/>
                <w:color w:val="000000" w:themeColor="text1"/>
                <w:sz w:val="16"/>
              </w:rPr>
              <w:t>condition, amount,</w:t>
            </w:r>
            <w:r w:rsidRPr="0028661D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6"/>
              </w:rPr>
              <w:t>条件・金額等</w:t>
            </w:r>
            <w:r w:rsidRPr="0028661D">
              <w:rPr>
                <w:rFonts w:ascii="ＭＳ Ｐゴシック" w:eastAsia="ＭＳ Ｐゴシック" w:hAnsi="ＭＳ Ｐゴシック" w:cstheme="majorHAnsi"/>
                <w:color w:val="000000" w:themeColor="text1"/>
                <w:sz w:val="16"/>
              </w:rPr>
              <w:t>)</w:t>
            </w:r>
          </w:p>
        </w:tc>
      </w:tr>
      <w:tr w:rsidR="00BD0396" w:rsidRPr="00A44853" w14:paraId="7F4A5CCA" w14:textId="77777777" w:rsidTr="002E749D">
        <w:trPr>
          <w:trHeight w:val="839"/>
        </w:trPr>
        <w:tc>
          <w:tcPr>
            <w:tcW w:w="391" w:type="dxa"/>
          </w:tcPr>
          <w:p w14:paraId="3209DA59" w14:textId="4D18AFFF" w:rsidR="00BD0396" w:rsidRPr="00A44853" w:rsidRDefault="00E67B8F" w:rsidP="00F15D2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4</w:t>
            </w:r>
          </w:p>
        </w:tc>
        <w:tc>
          <w:tcPr>
            <w:tcW w:w="1714" w:type="dxa"/>
          </w:tcPr>
          <w:p w14:paraId="4E77B8E1" w14:textId="77777777" w:rsidR="00BD0396" w:rsidRDefault="00BD0396" w:rsidP="00F15D2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Ｏｔｈｅｒ</w:t>
            </w:r>
          </w:p>
          <w:p w14:paraId="3F0A5A02" w14:textId="166C2EA5" w:rsidR="00BD0396" w:rsidRPr="00E766F9" w:rsidRDefault="00BD0396" w:rsidP="00F15D2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theme="majorHAnsi" w:hint="eastAsia"/>
                <w:color w:val="000000" w:themeColor="text1"/>
              </w:rPr>
              <w:t>その他</w:t>
            </w:r>
          </w:p>
        </w:tc>
        <w:tc>
          <w:tcPr>
            <w:tcW w:w="4941" w:type="dxa"/>
            <w:gridSpan w:val="2"/>
          </w:tcPr>
          <w:p w14:paraId="0B2BC8C2" w14:textId="77777777" w:rsidR="00BD0396" w:rsidRPr="003500E3" w:rsidRDefault="00BD0396" w:rsidP="00B24DF8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  <w:tc>
          <w:tcPr>
            <w:tcW w:w="2639" w:type="dxa"/>
          </w:tcPr>
          <w:p w14:paraId="29C17FA3" w14:textId="77777777" w:rsidR="00BD0396" w:rsidRPr="00A44853" w:rsidRDefault="00BD0396" w:rsidP="00F15D2F">
            <w:pPr>
              <w:tabs>
                <w:tab w:val="center" w:pos="4252"/>
              </w:tabs>
              <w:rPr>
                <w:rFonts w:ascii="ＭＳ Ｐゴシック" w:eastAsia="ＭＳ Ｐゴシック" w:hAnsi="ＭＳ Ｐゴシック" w:cstheme="majorHAnsi"/>
                <w:color w:val="000000" w:themeColor="text1"/>
              </w:rPr>
            </w:pPr>
          </w:p>
        </w:tc>
      </w:tr>
      <w:bookmarkEnd w:id="0"/>
      <w:bookmarkEnd w:id="1"/>
    </w:tbl>
    <w:p w14:paraId="3D8A450C" w14:textId="503673DD" w:rsidR="00981CFF" w:rsidRPr="005B24E9" w:rsidRDefault="00981CFF" w:rsidP="006A455F">
      <w:pPr>
        <w:tabs>
          <w:tab w:val="center" w:pos="4252"/>
        </w:tabs>
        <w:rPr>
          <w:rFonts w:ascii="Times New Roman" w:hAnsi="Times New Roman"/>
          <w:color w:val="000000" w:themeColor="text1"/>
          <w:sz w:val="20"/>
          <w:szCs w:val="20"/>
        </w:rPr>
      </w:pPr>
    </w:p>
    <w:sectPr w:rsidR="00981CFF" w:rsidRPr="005B24E9" w:rsidSect="006A455F">
      <w:headerReference w:type="default" r:id="rId8"/>
      <w:pgSz w:w="11906" w:h="16838"/>
      <w:pgMar w:top="1134" w:right="851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BE0B" w14:textId="77777777" w:rsidR="005905F0" w:rsidRDefault="005905F0">
      <w:r>
        <w:separator/>
      </w:r>
    </w:p>
  </w:endnote>
  <w:endnote w:type="continuationSeparator" w:id="0">
    <w:p w14:paraId="4E6BDD65" w14:textId="77777777" w:rsidR="005905F0" w:rsidRDefault="0059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05A98" w14:textId="77777777" w:rsidR="005905F0" w:rsidRDefault="005905F0">
      <w:r>
        <w:separator/>
      </w:r>
    </w:p>
  </w:footnote>
  <w:footnote w:type="continuationSeparator" w:id="0">
    <w:p w14:paraId="3768E54C" w14:textId="77777777" w:rsidR="005905F0" w:rsidRDefault="0059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C1EB" w14:textId="15A14912" w:rsidR="00F6641B" w:rsidRPr="00951CE0" w:rsidRDefault="003D79FB" w:rsidP="003D79FB">
    <w:pPr>
      <w:pStyle w:val="ad"/>
      <w:wordWrap w:val="0"/>
      <w:jc w:val="right"/>
      <w:rPr>
        <w:sz w:val="20"/>
        <w:szCs w:val="20"/>
      </w:rPr>
    </w:pPr>
    <w:r>
      <w:rPr>
        <w:sz w:val="20"/>
        <w:szCs w:val="20"/>
      </w:rPr>
      <w:t xml:space="preserve">Attachment </w:t>
    </w:r>
    <w:r w:rsidR="001F6065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low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2D"/>
    <w:multiLevelType w:val="singleLevel"/>
    <w:tmpl w:val="0000002D"/>
    <w:name w:val="WW8Num45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6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alibri" w:hAnsi="Calibri"/>
        <w:sz w:val="24"/>
      </w:rPr>
    </w:lvl>
  </w:abstractNum>
  <w:abstractNum w:abstractNumId="7" w15:restartNumberingAfterBreak="0">
    <w:nsid w:val="0000004D"/>
    <w:multiLevelType w:val="singleLevel"/>
    <w:tmpl w:val="0000004D"/>
    <w:name w:val="WW8Num77"/>
    <w:lvl w:ilvl="0">
      <w:start w:val="1"/>
      <w:numFmt w:val="low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8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35A4C14"/>
    <w:multiLevelType w:val="hybridMultilevel"/>
    <w:tmpl w:val="AAC00724"/>
    <w:lvl w:ilvl="0" w:tplc="3FC85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36D1409"/>
    <w:multiLevelType w:val="hybridMultilevel"/>
    <w:tmpl w:val="BF9A0660"/>
    <w:lvl w:ilvl="0" w:tplc="2B26D1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67A1973"/>
    <w:multiLevelType w:val="hybridMultilevel"/>
    <w:tmpl w:val="A5568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73C2DFF"/>
    <w:multiLevelType w:val="hybridMultilevel"/>
    <w:tmpl w:val="9A26479A"/>
    <w:lvl w:ilvl="0" w:tplc="FE7802BE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AAA5748"/>
    <w:multiLevelType w:val="hybridMultilevel"/>
    <w:tmpl w:val="2316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83E93"/>
    <w:multiLevelType w:val="hybridMultilevel"/>
    <w:tmpl w:val="A59A6EFE"/>
    <w:lvl w:ilvl="0" w:tplc="3FC85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EBB55A9"/>
    <w:multiLevelType w:val="hybridMultilevel"/>
    <w:tmpl w:val="68FE39C6"/>
    <w:lvl w:ilvl="0" w:tplc="ACA22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4F35C20"/>
    <w:multiLevelType w:val="hybridMultilevel"/>
    <w:tmpl w:val="099C27F4"/>
    <w:lvl w:ilvl="0" w:tplc="FE7802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75E3906"/>
    <w:multiLevelType w:val="hybridMultilevel"/>
    <w:tmpl w:val="CB58A61C"/>
    <w:lvl w:ilvl="0" w:tplc="FE7802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8C04083"/>
    <w:multiLevelType w:val="hybridMultilevel"/>
    <w:tmpl w:val="4F46B02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18D84E71"/>
    <w:multiLevelType w:val="hybridMultilevel"/>
    <w:tmpl w:val="D16805C4"/>
    <w:lvl w:ilvl="0" w:tplc="4AA4C75C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BAA7779"/>
    <w:multiLevelType w:val="hybridMultilevel"/>
    <w:tmpl w:val="77987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FE2301"/>
    <w:multiLevelType w:val="hybridMultilevel"/>
    <w:tmpl w:val="142E9F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12C5061"/>
    <w:multiLevelType w:val="hybridMultilevel"/>
    <w:tmpl w:val="0A469B7C"/>
    <w:lvl w:ilvl="0" w:tplc="0B8C4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58175F2"/>
    <w:multiLevelType w:val="hybridMultilevel"/>
    <w:tmpl w:val="9256809C"/>
    <w:lvl w:ilvl="0" w:tplc="3FC85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DA4ABA"/>
    <w:multiLevelType w:val="hybridMultilevel"/>
    <w:tmpl w:val="F6744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7B41C6"/>
    <w:multiLevelType w:val="hybridMultilevel"/>
    <w:tmpl w:val="2DC09270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7D64B26"/>
    <w:multiLevelType w:val="hybridMultilevel"/>
    <w:tmpl w:val="6F769A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B416FD4"/>
    <w:multiLevelType w:val="hybridMultilevel"/>
    <w:tmpl w:val="8C0651D2"/>
    <w:lvl w:ilvl="0" w:tplc="63844A0E">
      <w:start w:val="1"/>
      <w:numFmt w:val="decimal"/>
      <w:lvlText w:val="%1."/>
      <w:lvlJc w:val="left"/>
      <w:pPr>
        <w:ind w:left="840" w:hanging="420"/>
      </w:pPr>
      <w:rPr>
        <w:rFonts w:ascii="Times New Roman" w:eastAsia="ＭＳ Ｐゴシック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1E24692"/>
    <w:multiLevelType w:val="hybridMultilevel"/>
    <w:tmpl w:val="0B18D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282D4F"/>
    <w:multiLevelType w:val="hybridMultilevel"/>
    <w:tmpl w:val="CA327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315C3D"/>
    <w:multiLevelType w:val="hybridMultilevel"/>
    <w:tmpl w:val="B4F0D0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04528B6"/>
    <w:multiLevelType w:val="hybridMultilevel"/>
    <w:tmpl w:val="C43A6DE0"/>
    <w:lvl w:ilvl="0" w:tplc="390A7F32">
      <w:start w:val="1"/>
      <w:numFmt w:val="lowerLetter"/>
      <w:lvlText w:val="%1."/>
      <w:lvlJc w:val="left"/>
      <w:pPr>
        <w:ind w:left="720" w:hanging="360"/>
      </w:pPr>
    </w:lvl>
    <w:lvl w:ilvl="1" w:tplc="088AFC62">
      <w:start w:val="1"/>
      <w:numFmt w:val="decimalEnclosedCircle"/>
      <w:lvlText w:val="%2"/>
      <w:lvlJc w:val="left"/>
      <w:pPr>
        <w:ind w:left="1140" w:hanging="360"/>
      </w:pPr>
    </w:lvl>
    <w:lvl w:ilvl="2" w:tplc="04090001">
      <w:start w:val="1"/>
      <w:numFmt w:val="bullet"/>
      <w:lvlText w:val=""/>
      <w:lvlJc w:val="left"/>
      <w:pPr>
        <w:ind w:left="1560" w:hanging="360"/>
      </w:pPr>
      <w:rPr>
        <w:rFonts w:ascii="Wingdings" w:hAnsi="Wingdings" w:hint="default"/>
      </w:rPr>
    </w:lvl>
    <w:lvl w:ilvl="3" w:tplc="B39615C4">
      <w:start w:val="1"/>
      <w:numFmt w:val="decimalEnclosedCircle"/>
      <w:lvlText w:val="%4"/>
      <w:lvlJc w:val="left"/>
      <w:pPr>
        <w:ind w:left="1980" w:hanging="360"/>
      </w:pPr>
      <w:rPr>
        <w:bdr w:val="none" w:sz="0" w:space="0" w:color="auto" w:frame="1"/>
      </w:rPr>
    </w:lvl>
    <w:lvl w:ilvl="4" w:tplc="DABAA268">
      <w:start w:val="1"/>
      <w:numFmt w:val="decimalFullWidth"/>
      <w:lvlText w:val="%5．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0C966C2"/>
    <w:multiLevelType w:val="hybridMultilevel"/>
    <w:tmpl w:val="C19E68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53035B97"/>
    <w:multiLevelType w:val="hybridMultilevel"/>
    <w:tmpl w:val="05285334"/>
    <w:lvl w:ilvl="0" w:tplc="FE7802B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552E0BE9"/>
    <w:multiLevelType w:val="hybridMultilevel"/>
    <w:tmpl w:val="B152493A"/>
    <w:lvl w:ilvl="0" w:tplc="24E49D8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192A85"/>
    <w:multiLevelType w:val="hybridMultilevel"/>
    <w:tmpl w:val="DE560828"/>
    <w:lvl w:ilvl="0" w:tplc="FE7802B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6" w15:restartNumberingAfterBreak="0">
    <w:nsid w:val="5CBA26E8"/>
    <w:multiLevelType w:val="hybridMultilevel"/>
    <w:tmpl w:val="7D9E8F5C"/>
    <w:lvl w:ilvl="0" w:tplc="FE7802B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 w15:restartNumberingAfterBreak="0">
    <w:nsid w:val="5DFA159A"/>
    <w:multiLevelType w:val="hybridMultilevel"/>
    <w:tmpl w:val="BC1052AE"/>
    <w:lvl w:ilvl="0" w:tplc="FE7802B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055742B"/>
    <w:multiLevelType w:val="hybridMultilevel"/>
    <w:tmpl w:val="A476BC80"/>
    <w:lvl w:ilvl="0" w:tplc="05B8C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943DEA"/>
    <w:multiLevelType w:val="hybridMultilevel"/>
    <w:tmpl w:val="EE503BD4"/>
    <w:lvl w:ilvl="0" w:tplc="7F568C24">
      <w:start w:val="1"/>
      <w:numFmt w:val="decimal"/>
      <w:pStyle w:val="1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1"/>
      </w:rPr>
    </w:lvl>
    <w:lvl w:ilvl="1" w:tplc="8AA20080">
      <w:start w:val="1"/>
      <w:numFmt w:val="decimal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522E35"/>
    <w:multiLevelType w:val="hybridMultilevel"/>
    <w:tmpl w:val="DDF80CFC"/>
    <w:lvl w:ilvl="0" w:tplc="9D44BBAE">
      <w:start w:val="1"/>
      <w:numFmt w:val="upperLetter"/>
      <w:lvlText w:val="%1."/>
      <w:lvlJc w:val="left"/>
      <w:pPr>
        <w:ind w:left="96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B4029BC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540D3C">
      <w:start w:val="1"/>
      <w:numFmt w:val="bullet"/>
      <w:lvlText w:val="•"/>
      <w:lvlJc w:val="left"/>
      <w:pPr>
        <w:ind w:left="1320" w:hanging="360"/>
      </w:pPr>
    </w:lvl>
    <w:lvl w:ilvl="3" w:tplc="FFE0C556">
      <w:start w:val="1"/>
      <w:numFmt w:val="bullet"/>
      <w:lvlText w:val="•"/>
      <w:lvlJc w:val="left"/>
      <w:pPr>
        <w:ind w:left="2370" w:hanging="360"/>
      </w:pPr>
    </w:lvl>
    <w:lvl w:ilvl="4" w:tplc="13ECB73A">
      <w:start w:val="1"/>
      <w:numFmt w:val="bullet"/>
      <w:lvlText w:val="•"/>
      <w:lvlJc w:val="left"/>
      <w:pPr>
        <w:ind w:left="3420" w:hanging="360"/>
      </w:pPr>
    </w:lvl>
    <w:lvl w:ilvl="5" w:tplc="BAAAA5D8">
      <w:start w:val="1"/>
      <w:numFmt w:val="bullet"/>
      <w:lvlText w:val="•"/>
      <w:lvlJc w:val="left"/>
      <w:pPr>
        <w:ind w:left="4470" w:hanging="360"/>
      </w:pPr>
    </w:lvl>
    <w:lvl w:ilvl="6" w:tplc="C03A110E">
      <w:start w:val="1"/>
      <w:numFmt w:val="bullet"/>
      <w:lvlText w:val="•"/>
      <w:lvlJc w:val="left"/>
      <w:pPr>
        <w:ind w:left="5520" w:hanging="360"/>
      </w:pPr>
    </w:lvl>
    <w:lvl w:ilvl="7" w:tplc="C5AE5A6E">
      <w:start w:val="1"/>
      <w:numFmt w:val="bullet"/>
      <w:lvlText w:val="•"/>
      <w:lvlJc w:val="left"/>
      <w:pPr>
        <w:ind w:left="6570" w:hanging="360"/>
      </w:pPr>
    </w:lvl>
    <w:lvl w:ilvl="8" w:tplc="8DB4B1AA">
      <w:start w:val="1"/>
      <w:numFmt w:val="bullet"/>
      <w:lvlText w:val="•"/>
      <w:lvlJc w:val="left"/>
      <w:pPr>
        <w:ind w:left="7620" w:hanging="360"/>
      </w:pPr>
    </w:lvl>
  </w:abstractNum>
  <w:abstractNum w:abstractNumId="41" w15:restartNumberingAfterBreak="0">
    <w:nsid w:val="6E1A3577"/>
    <w:multiLevelType w:val="hybridMultilevel"/>
    <w:tmpl w:val="EAE04714"/>
    <w:lvl w:ilvl="0" w:tplc="FE7802B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2B9C7DCE">
      <w:start w:val="2017"/>
      <w:numFmt w:val="bullet"/>
      <w:lvlText w:val="-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55E6985"/>
    <w:multiLevelType w:val="hybridMultilevel"/>
    <w:tmpl w:val="B8DC3F2E"/>
    <w:lvl w:ilvl="0" w:tplc="2EEEE35C">
      <w:start w:val="1"/>
      <w:numFmt w:val="upperLetter"/>
      <w:lvlText w:val="%1."/>
      <w:lvlJc w:val="left"/>
      <w:pPr>
        <w:ind w:left="96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EDA2E48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604C80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42204702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90B052D0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5" w:tplc="63204BC2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6" w:tplc="E9B67002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6B760B08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B692AD5C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43" w15:restartNumberingAfterBreak="0">
    <w:nsid w:val="7B303592"/>
    <w:multiLevelType w:val="hybridMultilevel"/>
    <w:tmpl w:val="10C6D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3F2DA6"/>
    <w:multiLevelType w:val="hybridMultilevel"/>
    <w:tmpl w:val="39F6FDCE"/>
    <w:lvl w:ilvl="0" w:tplc="797886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BC72F6"/>
    <w:multiLevelType w:val="hybridMultilevel"/>
    <w:tmpl w:val="9256809C"/>
    <w:lvl w:ilvl="0" w:tplc="3FC85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9"/>
  </w:num>
  <w:num w:numId="3">
    <w:abstractNumId w:val="11"/>
  </w:num>
  <w:num w:numId="4">
    <w:abstractNumId w:val="24"/>
  </w:num>
  <w:num w:numId="5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4"/>
  </w:num>
  <w:num w:numId="8">
    <w:abstractNumId w:val="25"/>
  </w:num>
  <w:num w:numId="9">
    <w:abstractNumId w:val="3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41"/>
  </w:num>
  <w:num w:numId="14">
    <w:abstractNumId w:val="17"/>
  </w:num>
  <w:num w:numId="15">
    <w:abstractNumId w:val="20"/>
  </w:num>
  <w:num w:numId="16">
    <w:abstractNumId w:val="30"/>
  </w:num>
  <w:num w:numId="17">
    <w:abstractNumId w:val="16"/>
  </w:num>
  <w:num w:numId="18">
    <w:abstractNumId w:val="38"/>
  </w:num>
  <w:num w:numId="19">
    <w:abstractNumId w:val="22"/>
  </w:num>
  <w:num w:numId="20">
    <w:abstractNumId w:val="43"/>
  </w:num>
  <w:num w:numId="21">
    <w:abstractNumId w:val="29"/>
  </w:num>
  <w:num w:numId="22">
    <w:abstractNumId w:val="32"/>
  </w:num>
  <w:num w:numId="23">
    <w:abstractNumId w:val="12"/>
  </w:num>
  <w:num w:numId="24">
    <w:abstractNumId w:val="42"/>
  </w:num>
  <w:num w:numId="2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4"/>
  </w:num>
  <w:num w:numId="28">
    <w:abstractNumId w:val="23"/>
  </w:num>
  <w:num w:numId="29">
    <w:abstractNumId w:val="45"/>
  </w:num>
  <w:num w:numId="30">
    <w:abstractNumId w:val="27"/>
  </w:num>
  <w:num w:numId="31">
    <w:abstractNumId w:val="26"/>
  </w:num>
  <w:num w:numId="32">
    <w:abstractNumId w:val="28"/>
  </w:num>
  <w:num w:numId="33">
    <w:abstractNumId w:val="18"/>
  </w:num>
  <w:num w:numId="34">
    <w:abstractNumId w:val="10"/>
  </w:num>
  <w:num w:numId="35">
    <w:abstractNumId w:val="37"/>
  </w:num>
  <w:num w:numId="36">
    <w:abstractNumId w:val="35"/>
  </w:num>
  <w:num w:numId="37">
    <w:abstractNumId w:val="33"/>
  </w:num>
  <w:num w:numId="38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36"/>
    <w:rsid w:val="00005FB1"/>
    <w:rsid w:val="00007EE1"/>
    <w:rsid w:val="00016084"/>
    <w:rsid w:val="000314E6"/>
    <w:rsid w:val="00050461"/>
    <w:rsid w:val="00062EBB"/>
    <w:rsid w:val="00064B4C"/>
    <w:rsid w:val="00072D9F"/>
    <w:rsid w:val="00074DCF"/>
    <w:rsid w:val="00075BBA"/>
    <w:rsid w:val="00077307"/>
    <w:rsid w:val="00082D26"/>
    <w:rsid w:val="00087542"/>
    <w:rsid w:val="000949C5"/>
    <w:rsid w:val="00097928"/>
    <w:rsid w:val="000A06B8"/>
    <w:rsid w:val="000A0F47"/>
    <w:rsid w:val="000A1CB5"/>
    <w:rsid w:val="000A4D87"/>
    <w:rsid w:val="000B4430"/>
    <w:rsid w:val="000B5B8D"/>
    <w:rsid w:val="000C0A38"/>
    <w:rsid w:val="000C0B9D"/>
    <w:rsid w:val="000F7237"/>
    <w:rsid w:val="001028B0"/>
    <w:rsid w:val="00104E40"/>
    <w:rsid w:val="00113679"/>
    <w:rsid w:val="001178EE"/>
    <w:rsid w:val="00117D59"/>
    <w:rsid w:val="001212C7"/>
    <w:rsid w:val="00123D53"/>
    <w:rsid w:val="00124E6E"/>
    <w:rsid w:val="001271D6"/>
    <w:rsid w:val="00131D27"/>
    <w:rsid w:val="00133C34"/>
    <w:rsid w:val="00137438"/>
    <w:rsid w:val="00141689"/>
    <w:rsid w:val="00143EF1"/>
    <w:rsid w:val="0014541C"/>
    <w:rsid w:val="00153750"/>
    <w:rsid w:val="001551E2"/>
    <w:rsid w:val="0015545E"/>
    <w:rsid w:val="00167DEA"/>
    <w:rsid w:val="00172736"/>
    <w:rsid w:val="00172B21"/>
    <w:rsid w:val="00173A89"/>
    <w:rsid w:val="001756AE"/>
    <w:rsid w:val="00177C77"/>
    <w:rsid w:val="00183BC1"/>
    <w:rsid w:val="00184AD5"/>
    <w:rsid w:val="00187B8F"/>
    <w:rsid w:val="001954B3"/>
    <w:rsid w:val="00197F7D"/>
    <w:rsid w:val="001A164E"/>
    <w:rsid w:val="001A5996"/>
    <w:rsid w:val="001A61CF"/>
    <w:rsid w:val="001A681B"/>
    <w:rsid w:val="001A6F9E"/>
    <w:rsid w:val="001A7951"/>
    <w:rsid w:val="001B2CCB"/>
    <w:rsid w:val="001B40BD"/>
    <w:rsid w:val="001B4860"/>
    <w:rsid w:val="001C06DD"/>
    <w:rsid w:val="001C465C"/>
    <w:rsid w:val="001C5292"/>
    <w:rsid w:val="001D4A96"/>
    <w:rsid w:val="001E1186"/>
    <w:rsid w:val="001E3F7A"/>
    <w:rsid w:val="001E4F6F"/>
    <w:rsid w:val="001E7BA9"/>
    <w:rsid w:val="001F2563"/>
    <w:rsid w:val="001F2B66"/>
    <w:rsid w:val="001F49AA"/>
    <w:rsid w:val="001F6065"/>
    <w:rsid w:val="001F7468"/>
    <w:rsid w:val="001F7C61"/>
    <w:rsid w:val="00202E19"/>
    <w:rsid w:val="00206262"/>
    <w:rsid w:val="00206EEE"/>
    <w:rsid w:val="00211F88"/>
    <w:rsid w:val="0021616F"/>
    <w:rsid w:val="002351FF"/>
    <w:rsid w:val="00243631"/>
    <w:rsid w:val="002542E2"/>
    <w:rsid w:val="00261EF2"/>
    <w:rsid w:val="00274273"/>
    <w:rsid w:val="00277C1A"/>
    <w:rsid w:val="0028661D"/>
    <w:rsid w:val="0029021E"/>
    <w:rsid w:val="0029381C"/>
    <w:rsid w:val="00294023"/>
    <w:rsid w:val="002A4B33"/>
    <w:rsid w:val="002A5085"/>
    <w:rsid w:val="002B62EC"/>
    <w:rsid w:val="002C4A12"/>
    <w:rsid w:val="002D1D63"/>
    <w:rsid w:val="002D225B"/>
    <w:rsid w:val="002E6CB8"/>
    <w:rsid w:val="002E749D"/>
    <w:rsid w:val="002F51C6"/>
    <w:rsid w:val="002F68EA"/>
    <w:rsid w:val="00305D79"/>
    <w:rsid w:val="00321F77"/>
    <w:rsid w:val="00330199"/>
    <w:rsid w:val="003328AD"/>
    <w:rsid w:val="00333081"/>
    <w:rsid w:val="00334325"/>
    <w:rsid w:val="003352F1"/>
    <w:rsid w:val="00337748"/>
    <w:rsid w:val="003419DB"/>
    <w:rsid w:val="00343AB8"/>
    <w:rsid w:val="00346740"/>
    <w:rsid w:val="0034751D"/>
    <w:rsid w:val="003500E3"/>
    <w:rsid w:val="00350DC3"/>
    <w:rsid w:val="00355CA3"/>
    <w:rsid w:val="00363682"/>
    <w:rsid w:val="003717C7"/>
    <w:rsid w:val="00374153"/>
    <w:rsid w:val="00374BBB"/>
    <w:rsid w:val="003763FE"/>
    <w:rsid w:val="00376855"/>
    <w:rsid w:val="00381F7B"/>
    <w:rsid w:val="00387836"/>
    <w:rsid w:val="00394644"/>
    <w:rsid w:val="003961BB"/>
    <w:rsid w:val="003A1CAE"/>
    <w:rsid w:val="003A5240"/>
    <w:rsid w:val="003A6732"/>
    <w:rsid w:val="003A6912"/>
    <w:rsid w:val="003B609A"/>
    <w:rsid w:val="003C778C"/>
    <w:rsid w:val="003C7CF7"/>
    <w:rsid w:val="003D3181"/>
    <w:rsid w:val="003D6B78"/>
    <w:rsid w:val="003D79FB"/>
    <w:rsid w:val="003F0A82"/>
    <w:rsid w:val="003F415F"/>
    <w:rsid w:val="003F73E5"/>
    <w:rsid w:val="003F78AD"/>
    <w:rsid w:val="00401DB8"/>
    <w:rsid w:val="00402A30"/>
    <w:rsid w:val="004315A3"/>
    <w:rsid w:val="00435201"/>
    <w:rsid w:val="00435F7A"/>
    <w:rsid w:val="004434E7"/>
    <w:rsid w:val="00452C26"/>
    <w:rsid w:val="00455234"/>
    <w:rsid w:val="004556FC"/>
    <w:rsid w:val="0049000F"/>
    <w:rsid w:val="004911B2"/>
    <w:rsid w:val="004A1ED5"/>
    <w:rsid w:val="004A2926"/>
    <w:rsid w:val="004B0876"/>
    <w:rsid w:val="004B0EDD"/>
    <w:rsid w:val="004B3177"/>
    <w:rsid w:val="004B6689"/>
    <w:rsid w:val="004C0519"/>
    <w:rsid w:val="004C2215"/>
    <w:rsid w:val="004C6E4A"/>
    <w:rsid w:val="004C7A57"/>
    <w:rsid w:val="004D0E70"/>
    <w:rsid w:val="004E107D"/>
    <w:rsid w:val="004E3008"/>
    <w:rsid w:val="004F0DE1"/>
    <w:rsid w:val="004F2032"/>
    <w:rsid w:val="004F5897"/>
    <w:rsid w:val="0050779F"/>
    <w:rsid w:val="00507A5D"/>
    <w:rsid w:val="005111B7"/>
    <w:rsid w:val="005213C0"/>
    <w:rsid w:val="00525FC9"/>
    <w:rsid w:val="00526C99"/>
    <w:rsid w:val="00534BEE"/>
    <w:rsid w:val="005410A2"/>
    <w:rsid w:val="00542B48"/>
    <w:rsid w:val="0054749B"/>
    <w:rsid w:val="00551CFB"/>
    <w:rsid w:val="005558EB"/>
    <w:rsid w:val="005647A8"/>
    <w:rsid w:val="00570ECD"/>
    <w:rsid w:val="005739E1"/>
    <w:rsid w:val="005774A1"/>
    <w:rsid w:val="00580DD5"/>
    <w:rsid w:val="00584277"/>
    <w:rsid w:val="005854AD"/>
    <w:rsid w:val="00586685"/>
    <w:rsid w:val="00586B51"/>
    <w:rsid w:val="005905F0"/>
    <w:rsid w:val="00593A53"/>
    <w:rsid w:val="00593FBB"/>
    <w:rsid w:val="005A1E5B"/>
    <w:rsid w:val="005A350E"/>
    <w:rsid w:val="005A36AE"/>
    <w:rsid w:val="005A4B01"/>
    <w:rsid w:val="005A6A28"/>
    <w:rsid w:val="005A7E70"/>
    <w:rsid w:val="005B24E9"/>
    <w:rsid w:val="005B2BE3"/>
    <w:rsid w:val="005C3ADF"/>
    <w:rsid w:val="005C5F85"/>
    <w:rsid w:val="005C6953"/>
    <w:rsid w:val="005D0D52"/>
    <w:rsid w:val="005E2180"/>
    <w:rsid w:val="005E61BE"/>
    <w:rsid w:val="005F7649"/>
    <w:rsid w:val="00601A72"/>
    <w:rsid w:val="00611921"/>
    <w:rsid w:val="00612C12"/>
    <w:rsid w:val="006137C4"/>
    <w:rsid w:val="00623372"/>
    <w:rsid w:val="00624F1E"/>
    <w:rsid w:val="0062729E"/>
    <w:rsid w:val="00630659"/>
    <w:rsid w:val="00631264"/>
    <w:rsid w:val="006333CE"/>
    <w:rsid w:val="0063445B"/>
    <w:rsid w:val="00635253"/>
    <w:rsid w:val="00637AFC"/>
    <w:rsid w:val="00642C78"/>
    <w:rsid w:val="00643E7A"/>
    <w:rsid w:val="00645673"/>
    <w:rsid w:val="00652C44"/>
    <w:rsid w:val="006549A3"/>
    <w:rsid w:val="0065688F"/>
    <w:rsid w:val="00661569"/>
    <w:rsid w:val="00664B91"/>
    <w:rsid w:val="00666572"/>
    <w:rsid w:val="0067453D"/>
    <w:rsid w:val="006770DE"/>
    <w:rsid w:val="006805E0"/>
    <w:rsid w:val="006816BE"/>
    <w:rsid w:val="0068185A"/>
    <w:rsid w:val="00684727"/>
    <w:rsid w:val="00686B69"/>
    <w:rsid w:val="0069178C"/>
    <w:rsid w:val="00694D83"/>
    <w:rsid w:val="00695353"/>
    <w:rsid w:val="00695AE6"/>
    <w:rsid w:val="006A455F"/>
    <w:rsid w:val="006A4B87"/>
    <w:rsid w:val="006B1937"/>
    <w:rsid w:val="006C2C38"/>
    <w:rsid w:val="006D4028"/>
    <w:rsid w:val="006D4E5F"/>
    <w:rsid w:val="006F0B3A"/>
    <w:rsid w:val="006F0F9D"/>
    <w:rsid w:val="006F1927"/>
    <w:rsid w:val="00700B76"/>
    <w:rsid w:val="007012F3"/>
    <w:rsid w:val="0070186C"/>
    <w:rsid w:val="00704EAC"/>
    <w:rsid w:val="00706904"/>
    <w:rsid w:val="00706F33"/>
    <w:rsid w:val="00715C4F"/>
    <w:rsid w:val="0072054D"/>
    <w:rsid w:val="0072761B"/>
    <w:rsid w:val="00731E47"/>
    <w:rsid w:val="007334C7"/>
    <w:rsid w:val="00734A6B"/>
    <w:rsid w:val="00736EF8"/>
    <w:rsid w:val="00740945"/>
    <w:rsid w:val="00752722"/>
    <w:rsid w:val="00755BEC"/>
    <w:rsid w:val="00760691"/>
    <w:rsid w:val="00763642"/>
    <w:rsid w:val="00767B70"/>
    <w:rsid w:val="00772763"/>
    <w:rsid w:val="00773D59"/>
    <w:rsid w:val="00774DD0"/>
    <w:rsid w:val="0077700C"/>
    <w:rsid w:val="00777657"/>
    <w:rsid w:val="00781A50"/>
    <w:rsid w:val="007852C0"/>
    <w:rsid w:val="0079014F"/>
    <w:rsid w:val="00791516"/>
    <w:rsid w:val="00794646"/>
    <w:rsid w:val="00796BD6"/>
    <w:rsid w:val="007A3B14"/>
    <w:rsid w:val="007A5A16"/>
    <w:rsid w:val="007B18B9"/>
    <w:rsid w:val="007C15D6"/>
    <w:rsid w:val="007D365D"/>
    <w:rsid w:val="007D5A3E"/>
    <w:rsid w:val="007E751E"/>
    <w:rsid w:val="007F0BCE"/>
    <w:rsid w:val="007F32A1"/>
    <w:rsid w:val="007F73AC"/>
    <w:rsid w:val="00800D11"/>
    <w:rsid w:val="00802F0E"/>
    <w:rsid w:val="00806B9B"/>
    <w:rsid w:val="008109D7"/>
    <w:rsid w:val="00812C20"/>
    <w:rsid w:val="00813D24"/>
    <w:rsid w:val="0083213B"/>
    <w:rsid w:val="00832CE7"/>
    <w:rsid w:val="00834492"/>
    <w:rsid w:val="00835070"/>
    <w:rsid w:val="0084090C"/>
    <w:rsid w:val="0084394C"/>
    <w:rsid w:val="00844D70"/>
    <w:rsid w:val="00846793"/>
    <w:rsid w:val="00850C08"/>
    <w:rsid w:val="00856132"/>
    <w:rsid w:val="0085643D"/>
    <w:rsid w:val="008638FF"/>
    <w:rsid w:val="00870C39"/>
    <w:rsid w:val="00872C99"/>
    <w:rsid w:val="0087580A"/>
    <w:rsid w:val="008775CD"/>
    <w:rsid w:val="00890A13"/>
    <w:rsid w:val="00896F97"/>
    <w:rsid w:val="008A7341"/>
    <w:rsid w:val="008B089A"/>
    <w:rsid w:val="008C2514"/>
    <w:rsid w:val="008C3330"/>
    <w:rsid w:val="008D21AA"/>
    <w:rsid w:val="008D28B4"/>
    <w:rsid w:val="008E4658"/>
    <w:rsid w:val="008E5216"/>
    <w:rsid w:val="008E71D1"/>
    <w:rsid w:val="008E7BA5"/>
    <w:rsid w:val="009034C4"/>
    <w:rsid w:val="0090565E"/>
    <w:rsid w:val="0090732E"/>
    <w:rsid w:val="009107DA"/>
    <w:rsid w:val="0091350A"/>
    <w:rsid w:val="00913737"/>
    <w:rsid w:val="00916CBF"/>
    <w:rsid w:val="009231DD"/>
    <w:rsid w:val="00923CB9"/>
    <w:rsid w:val="00926FE5"/>
    <w:rsid w:val="00927AEF"/>
    <w:rsid w:val="0093058F"/>
    <w:rsid w:val="00936FBD"/>
    <w:rsid w:val="00940D3F"/>
    <w:rsid w:val="0094671B"/>
    <w:rsid w:val="00946D5B"/>
    <w:rsid w:val="00951CE0"/>
    <w:rsid w:val="0095267B"/>
    <w:rsid w:val="00952CFE"/>
    <w:rsid w:val="0095594A"/>
    <w:rsid w:val="00960199"/>
    <w:rsid w:val="00971ABD"/>
    <w:rsid w:val="00981CFF"/>
    <w:rsid w:val="00982CA9"/>
    <w:rsid w:val="00983557"/>
    <w:rsid w:val="00992CDC"/>
    <w:rsid w:val="00993D6A"/>
    <w:rsid w:val="009A0BE2"/>
    <w:rsid w:val="009A27CC"/>
    <w:rsid w:val="009A3663"/>
    <w:rsid w:val="009B77D3"/>
    <w:rsid w:val="009C084E"/>
    <w:rsid w:val="009D4CEE"/>
    <w:rsid w:val="009D6B3F"/>
    <w:rsid w:val="009E066F"/>
    <w:rsid w:val="009E107E"/>
    <w:rsid w:val="009E1EAC"/>
    <w:rsid w:val="009F39B8"/>
    <w:rsid w:val="00A03B5B"/>
    <w:rsid w:val="00A06B2A"/>
    <w:rsid w:val="00A07AD2"/>
    <w:rsid w:val="00A10BE1"/>
    <w:rsid w:val="00A10DF0"/>
    <w:rsid w:val="00A14F7E"/>
    <w:rsid w:val="00A152A1"/>
    <w:rsid w:val="00A165AF"/>
    <w:rsid w:val="00A2545E"/>
    <w:rsid w:val="00A26322"/>
    <w:rsid w:val="00A3312C"/>
    <w:rsid w:val="00A34C16"/>
    <w:rsid w:val="00A40867"/>
    <w:rsid w:val="00A44853"/>
    <w:rsid w:val="00A53F2C"/>
    <w:rsid w:val="00A572C9"/>
    <w:rsid w:val="00A60C39"/>
    <w:rsid w:val="00A62D38"/>
    <w:rsid w:val="00A66F38"/>
    <w:rsid w:val="00A73128"/>
    <w:rsid w:val="00A768CA"/>
    <w:rsid w:val="00A823D4"/>
    <w:rsid w:val="00A9434C"/>
    <w:rsid w:val="00A945C7"/>
    <w:rsid w:val="00A971D5"/>
    <w:rsid w:val="00AA0DC3"/>
    <w:rsid w:val="00AA38C9"/>
    <w:rsid w:val="00AA5091"/>
    <w:rsid w:val="00AA59EA"/>
    <w:rsid w:val="00AB00D5"/>
    <w:rsid w:val="00AB3BA6"/>
    <w:rsid w:val="00AB59D5"/>
    <w:rsid w:val="00AB5D08"/>
    <w:rsid w:val="00AC4222"/>
    <w:rsid w:val="00AD1902"/>
    <w:rsid w:val="00AE4FEB"/>
    <w:rsid w:val="00AE7124"/>
    <w:rsid w:val="00AF1466"/>
    <w:rsid w:val="00AF2D1E"/>
    <w:rsid w:val="00B00FA1"/>
    <w:rsid w:val="00B06825"/>
    <w:rsid w:val="00B117EB"/>
    <w:rsid w:val="00B14DB4"/>
    <w:rsid w:val="00B2293E"/>
    <w:rsid w:val="00B24DF8"/>
    <w:rsid w:val="00B2658B"/>
    <w:rsid w:val="00B34AE2"/>
    <w:rsid w:val="00B41B3A"/>
    <w:rsid w:val="00B469CC"/>
    <w:rsid w:val="00B50262"/>
    <w:rsid w:val="00B53889"/>
    <w:rsid w:val="00B62D02"/>
    <w:rsid w:val="00B62FEA"/>
    <w:rsid w:val="00B7150A"/>
    <w:rsid w:val="00B9563B"/>
    <w:rsid w:val="00B96D43"/>
    <w:rsid w:val="00B96DC9"/>
    <w:rsid w:val="00BA19D2"/>
    <w:rsid w:val="00BB1310"/>
    <w:rsid w:val="00BC08D4"/>
    <w:rsid w:val="00BC1839"/>
    <w:rsid w:val="00BD0396"/>
    <w:rsid w:val="00BD07B4"/>
    <w:rsid w:val="00BD36E8"/>
    <w:rsid w:val="00BD3945"/>
    <w:rsid w:val="00BD5DB1"/>
    <w:rsid w:val="00BE3924"/>
    <w:rsid w:val="00BE56B3"/>
    <w:rsid w:val="00BE7901"/>
    <w:rsid w:val="00BF1584"/>
    <w:rsid w:val="00BF4815"/>
    <w:rsid w:val="00BF562F"/>
    <w:rsid w:val="00C02B5E"/>
    <w:rsid w:val="00C046CC"/>
    <w:rsid w:val="00C14045"/>
    <w:rsid w:val="00C16110"/>
    <w:rsid w:val="00C16FF6"/>
    <w:rsid w:val="00C20E55"/>
    <w:rsid w:val="00C26953"/>
    <w:rsid w:val="00C31A96"/>
    <w:rsid w:val="00C33669"/>
    <w:rsid w:val="00C42FB6"/>
    <w:rsid w:val="00C43824"/>
    <w:rsid w:val="00C44BCA"/>
    <w:rsid w:val="00C4518B"/>
    <w:rsid w:val="00C52B64"/>
    <w:rsid w:val="00C53BDF"/>
    <w:rsid w:val="00C6130B"/>
    <w:rsid w:val="00C7172B"/>
    <w:rsid w:val="00C7317A"/>
    <w:rsid w:val="00C733C9"/>
    <w:rsid w:val="00C75E60"/>
    <w:rsid w:val="00C762FD"/>
    <w:rsid w:val="00C77A7E"/>
    <w:rsid w:val="00C800E7"/>
    <w:rsid w:val="00C824C4"/>
    <w:rsid w:val="00C844F0"/>
    <w:rsid w:val="00C87373"/>
    <w:rsid w:val="00C903E7"/>
    <w:rsid w:val="00C94E9D"/>
    <w:rsid w:val="00C95E1D"/>
    <w:rsid w:val="00C96D63"/>
    <w:rsid w:val="00CA02F7"/>
    <w:rsid w:val="00CB125A"/>
    <w:rsid w:val="00CB35E1"/>
    <w:rsid w:val="00CB5BEB"/>
    <w:rsid w:val="00CC2163"/>
    <w:rsid w:val="00CC67E9"/>
    <w:rsid w:val="00CD28AE"/>
    <w:rsid w:val="00CD44DA"/>
    <w:rsid w:val="00CD744B"/>
    <w:rsid w:val="00CE38EB"/>
    <w:rsid w:val="00CE3F9C"/>
    <w:rsid w:val="00CE4BB4"/>
    <w:rsid w:val="00CE4EA3"/>
    <w:rsid w:val="00CE5453"/>
    <w:rsid w:val="00CE720C"/>
    <w:rsid w:val="00CF7E21"/>
    <w:rsid w:val="00D00354"/>
    <w:rsid w:val="00D01292"/>
    <w:rsid w:val="00D02C1E"/>
    <w:rsid w:val="00D054B5"/>
    <w:rsid w:val="00D05F31"/>
    <w:rsid w:val="00D154C1"/>
    <w:rsid w:val="00D17E5A"/>
    <w:rsid w:val="00D20BE0"/>
    <w:rsid w:val="00D25440"/>
    <w:rsid w:val="00D32901"/>
    <w:rsid w:val="00D41BD9"/>
    <w:rsid w:val="00D41F9A"/>
    <w:rsid w:val="00D46002"/>
    <w:rsid w:val="00D472F2"/>
    <w:rsid w:val="00D47DCE"/>
    <w:rsid w:val="00D52DDC"/>
    <w:rsid w:val="00D541B7"/>
    <w:rsid w:val="00D76E6C"/>
    <w:rsid w:val="00D81862"/>
    <w:rsid w:val="00D82E58"/>
    <w:rsid w:val="00D87EFD"/>
    <w:rsid w:val="00D90545"/>
    <w:rsid w:val="00D9206E"/>
    <w:rsid w:val="00D9465A"/>
    <w:rsid w:val="00DA0B38"/>
    <w:rsid w:val="00DA1BC6"/>
    <w:rsid w:val="00DA54ED"/>
    <w:rsid w:val="00DA5B1A"/>
    <w:rsid w:val="00DB30EA"/>
    <w:rsid w:val="00DC2510"/>
    <w:rsid w:val="00DC2710"/>
    <w:rsid w:val="00DC31A0"/>
    <w:rsid w:val="00DC53A9"/>
    <w:rsid w:val="00DC7302"/>
    <w:rsid w:val="00DE509E"/>
    <w:rsid w:val="00DF01CC"/>
    <w:rsid w:val="00DF0E1A"/>
    <w:rsid w:val="00DF2036"/>
    <w:rsid w:val="00DF34B8"/>
    <w:rsid w:val="00E0033A"/>
    <w:rsid w:val="00E0112E"/>
    <w:rsid w:val="00E04A44"/>
    <w:rsid w:val="00E0512E"/>
    <w:rsid w:val="00E06BE5"/>
    <w:rsid w:val="00E23064"/>
    <w:rsid w:val="00E23702"/>
    <w:rsid w:val="00E35DD5"/>
    <w:rsid w:val="00E378EB"/>
    <w:rsid w:val="00E51BEB"/>
    <w:rsid w:val="00E54354"/>
    <w:rsid w:val="00E57C88"/>
    <w:rsid w:val="00E65785"/>
    <w:rsid w:val="00E6684F"/>
    <w:rsid w:val="00E67B8F"/>
    <w:rsid w:val="00E71C96"/>
    <w:rsid w:val="00E721AB"/>
    <w:rsid w:val="00E766F9"/>
    <w:rsid w:val="00E76AA6"/>
    <w:rsid w:val="00E85F5F"/>
    <w:rsid w:val="00E90D48"/>
    <w:rsid w:val="00EC23D6"/>
    <w:rsid w:val="00EC71E4"/>
    <w:rsid w:val="00ED5A6F"/>
    <w:rsid w:val="00ED611A"/>
    <w:rsid w:val="00EE31A9"/>
    <w:rsid w:val="00EE76A6"/>
    <w:rsid w:val="00F06833"/>
    <w:rsid w:val="00F07446"/>
    <w:rsid w:val="00F15D2F"/>
    <w:rsid w:val="00F2100A"/>
    <w:rsid w:val="00F27416"/>
    <w:rsid w:val="00F339D8"/>
    <w:rsid w:val="00F4027E"/>
    <w:rsid w:val="00F44F14"/>
    <w:rsid w:val="00F51C1D"/>
    <w:rsid w:val="00F56EFE"/>
    <w:rsid w:val="00F6641B"/>
    <w:rsid w:val="00F73DB1"/>
    <w:rsid w:val="00F8232D"/>
    <w:rsid w:val="00F850DD"/>
    <w:rsid w:val="00F85A85"/>
    <w:rsid w:val="00F87B69"/>
    <w:rsid w:val="00FA7508"/>
    <w:rsid w:val="00FB24C2"/>
    <w:rsid w:val="00FB6210"/>
    <w:rsid w:val="00FC05C6"/>
    <w:rsid w:val="00FC26A4"/>
    <w:rsid w:val="00FC3A78"/>
    <w:rsid w:val="00FC5B0D"/>
    <w:rsid w:val="00FD23E3"/>
    <w:rsid w:val="00FD35A6"/>
    <w:rsid w:val="00FD6D7E"/>
    <w:rsid w:val="00FE26F3"/>
    <w:rsid w:val="00FE37DC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4DEEA3"/>
  <w15:docId w15:val="{CD73A02B-4619-440C-A943-FE76DC73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870C39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b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70C3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locked/>
    <w:rsid w:val="00870C3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C39"/>
    <w:pPr>
      <w:ind w:left="425"/>
    </w:pPr>
    <w:rPr>
      <w:rFonts w:eastAsia="ＭＳ Ｐゴシック"/>
    </w:rPr>
  </w:style>
  <w:style w:type="paragraph" w:styleId="a4">
    <w:name w:val="Balloon Text"/>
    <w:basedOn w:val="a"/>
    <w:link w:val="a5"/>
    <w:uiPriority w:val="99"/>
    <w:semiHidden/>
    <w:rsid w:val="00870C3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70C39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99"/>
    <w:rsid w:val="00870C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rsid w:val="00870C39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locked/>
    <w:rsid w:val="00870C39"/>
    <w:rPr>
      <w:rFonts w:cs="Times New Roman"/>
    </w:rPr>
  </w:style>
  <w:style w:type="character" w:styleId="a9">
    <w:name w:val="endnote reference"/>
    <w:basedOn w:val="a0"/>
    <w:uiPriority w:val="99"/>
    <w:semiHidden/>
    <w:rsid w:val="00870C3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870C39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locked/>
    <w:rsid w:val="00870C39"/>
    <w:rPr>
      <w:rFonts w:cs="Times New Roman"/>
    </w:rPr>
  </w:style>
  <w:style w:type="character" w:styleId="ac">
    <w:name w:val="footnote reference"/>
    <w:basedOn w:val="a0"/>
    <w:uiPriority w:val="99"/>
    <w:semiHidden/>
    <w:rsid w:val="00870C39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semiHidden/>
    <w:rsid w:val="00870C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870C39"/>
    <w:rPr>
      <w:rFonts w:cs="Times New Roman"/>
    </w:rPr>
  </w:style>
  <w:style w:type="paragraph" w:styleId="af">
    <w:name w:val="footer"/>
    <w:basedOn w:val="a"/>
    <w:link w:val="af0"/>
    <w:uiPriority w:val="99"/>
    <w:rsid w:val="00870C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870C39"/>
    <w:rPr>
      <w:rFonts w:cs="Times New Roman"/>
    </w:rPr>
  </w:style>
  <w:style w:type="paragraph" w:customStyle="1" w:styleId="11">
    <w:name w:val="リスト段落1"/>
    <w:basedOn w:val="a"/>
    <w:uiPriority w:val="99"/>
    <w:rsid w:val="00870C39"/>
    <w:pPr>
      <w:ind w:leftChars="400" w:left="840"/>
    </w:pPr>
  </w:style>
  <w:style w:type="character" w:customStyle="1" w:styleId="20">
    <w:name w:val="見出し 2 (文字)"/>
    <w:basedOn w:val="a0"/>
    <w:link w:val="2"/>
    <w:rsid w:val="00870C3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rsid w:val="00870C39"/>
    <w:rPr>
      <w:rFonts w:asciiTheme="majorHAnsi" w:eastAsiaTheme="majorEastAsia" w:hAnsiTheme="majorHAnsi" w:cstheme="majorBidi"/>
    </w:rPr>
  </w:style>
  <w:style w:type="character" w:styleId="af1">
    <w:name w:val="Strong"/>
    <w:basedOn w:val="a0"/>
    <w:qFormat/>
    <w:locked/>
    <w:rsid w:val="00870C39"/>
    <w:rPr>
      <w:b/>
      <w:bCs/>
    </w:rPr>
  </w:style>
  <w:style w:type="character" w:customStyle="1" w:styleId="10">
    <w:name w:val="見出し 1 (文字)"/>
    <w:basedOn w:val="a0"/>
    <w:link w:val="1"/>
    <w:rsid w:val="00870C39"/>
    <w:rPr>
      <w:rFonts w:asciiTheme="majorHAnsi" w:eastAsiaTheme="majorEastAsia" w:hAnsiTheme="majorHAnsi" w:cstheme="majorBidi"/>
      <w:b/>
      <w:szCs w:val="24"/>
    </w:rPr>
  </w:style>
  <w:style w:type="character" w:styleId="af2">
    <w:name w:val="annotation reference"/>
    <w:basedOn w:val="a0"/>
    <w:uiPriority w:val="99"/>
    <w:semiHidden/>
    <w:unhideWhenUsed/>
    <w:rsid w:val="00870C3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70C3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70C3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70C3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70C39"/>
    <w:rPr>
      <w:b/>
      <w:bCs/>
    </w:rPr>
  </w:style>
  <w:style w:type="character" w:styleId="af7">
    <w:name w:val="Hyperlink"/>
    <w:basedOn w:val="a0"/>
    <w:uiPriority w:val="99"/>
    <w:unhideWhenUsed/>
    <w:rsid w:val="00870C39"/>
    <w:rPr>
      <w:color w:val="0000FF" w:themeColor="hyperlink"/>
      <w:u w:val="single"/>
    </w:rPr>
  </w:style>
  <w:style w:type="paragraph" w:styleId="af8">
    <w:name w:val="caption"/>
    <w:basedOn w:val="a"/>
    <w:next w:val="a"/>
    <w:unhideWhenUsed/>
    <w:qFormat/>
    <w:locked/>
    <w:rsid w:val="00870C39"/>
    <w:rPr>
      <w:rFonts w:ascii="Arial" w:eastAsia="ＭＳ Ｐゴシック" w:hAnsi="Arial"/>
      <w:bCs/>
      <w:szCs w:val="21"/>
    </w:rPr>
  </w:style>
  <w:style w:type="paragraph" w:styleId="af9">
    <w:name w:val="Revision"/>
    <w:hidden/>
    <w:uiPriority w:val="99"/>
    <w:semiHidden/>
    <w:rsid w:val="00870C39"/>
  </w:style>
  <w:style w:type="paragraph" w:styleId="12">
    <w:name w:val="toc 1"/>
    <w:basedOn w:val="a"/>
    <w:next w:val="a"/>
    <w:autoRedefine/>
    <w:uiPriority w:val="39"/>
    <w:locked/>
    <w:rsid w:val="00870C39"/>
    <w:pPr>
      <w:tabs>
        <w:tab w:val="left" w:pos="420"/>
        <w:tab w:val="right" w:leader="dot" w:pos="8494"/>
      </w:tabs>
    </w:pPr>
  </w:style>
  <w:style w:type="character" w:styleId="afa">
    <w:name w:val="FollowedHyperlink"/>
    <w:basedOn w:val="a0"/>
    <w:uiPriority w:val="99"/>
    <w:semiHidden/>
    <w:unhideWhenUsed/>
    <w:rsid w:val="00870C3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70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Note Heading"/>
    <w:basedOn w:val="a"/>
    <w:next w:val="a"/>
    <w:link w:val="afc"/>
    <w:rsid w:val="00E378EB"/>
    <w:pPr>
      <w:jc w:val="center"/>
    </w:pPr>
    <w:rPr>
      <w:sz w:val="24"/>
      <w:szCs w:val="20"/>
    </w:rPr>
  </w:style>
  <w:style w:type="character" w:customStyle="1" w:styleId="afc">
    <w:name w:val="記 (文字)"/>
    <w:basedOn w:val="a0"/>
    <w:link w:val="afb"/>
    <w:rsid w:val="00E378EB"/>
    <w:rPr>
      <w:sz w:val="24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29381C"/>
  </w:style>
  <w:style w:type="character" w:customStyle="1" w:styleId="afe">
    <w:name w:val="日付 (文字)"/>
    <w:basedOn w:val="a0"/>
    <w:link w:val="afd"/>
    <w:uiPriority w:val="99"/>
    <w:semiHidden/>
    <w:rsid w:val="0029381C"/>
  </w:style>
  <w:style w:type="character" w:styleId="aff">
    <w:name w:val="Emphasis"/>
    <w:basedOn w:val="a0"/>
    <w:qFormat/>
    <w:locked/>
    <w:rsid w:val="00946D5B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73D59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link w:val="aff1"/>
    <w:uiPriority w:val="1"/>
    <w:qFormat/>
    <w:rsid w:val="00773D59"/>
    <w:pPr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773D5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73D59"/>
    <w:pPr>
      <w:spacing w:before="4"/>
      <w:ind w:left="511"/>
      <w:jc w:val="left"/>
    </w:pPr>
    <w:rPr>
      <w:rFonts w:ascii="Times New Roman" w:eastAsia="Times New Roman" w:hAnsi="Times New Roman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16110"/>
    <w:pPr>
      <w:widowControl w:val="0"/>
      <w:jc w:val="center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16110"/>
    <w:pPr>
      <w:widowControl w:val="0"/>
      <w:jc w:val="center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16110"/>
    <w:pPr>
      <w:widowControl w:val="0"/>
      <w:jc w:val="center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8C8F-946B-447B-A18A-647A83EC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MJIIT-Industrial Training Guideline</vt:lpstr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MJIIT-Industrial Training Guideline</dc:title>
  <dc:creator>AS103</dc:creator>
  <cp:lastModifiedBy>AS152</cp:lastModifiedBy>
  <cp:revision>9</cp:revision>
  <cp:lastPrinted>2019-05-17T05:48:00Z</cp:lastPrinted>
  <dcterms:created xsi:type="dcterms:W3CDTF">2020-03-09T05:45:00Z</dcterms:created>
  <dcterms:modified xsi:type="dcterms:W3CDTF">2020-03-13T05:55:00Z</dcterms:modified>
</cp:coreProperties>
</file>